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A" w:rsidRPr="00F52B8A" w:rsidRDefault="00F52B8A" w:rsidP="00F52B8A">
      <w:pPr>
        <w:keepNext/>
        <w:keepLines/>
        <w:tabs>
          <w:tab w:val="left" w:pos="2910"/>
        </w:tabs>
        <w:spacing w:after="0" w:line="240" w:lineRule="auto"/>
        <w:jc w:val="both"/>
        <w:rPr>
          <w:rFonts w:ascii="Cambria" w:eastAsia="Times New Roman" w:hAnsi="Cambria" w:cs="Arial"/>
          <w:color w:val="0000FF"/>
          <w:lang w:eastAsia="pl-PL"/>
        </w:rPr>
      </w:pPr>
    </w:p>
    <w:p w:rsidR="00F52B8A" w:rsidRPr="00F52B8A" w:rsidRDefault="00F52B8A" w:rsidP="00F52B8A">
      <w:pPr>
        <w:keepNext/>
        <w:keepLines/>
        <w:spacing w:after="0" w:line="240" w:lineRule="auto"/>
        <w:jc w:val="both"/>
        <w:rPr>
          <w:rFonts w:ascii="Cambria" w:eastAsia="Times New Roman" w:hAnsi="Cambria" w:cs="Arial"/>
          <w:b/>
          <w:color w:val="0000FF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bookmarkStart w:id="0" w:name="_Toc274289706"/>
      <w:bookmarkStart w:id="1" w:name="_Toc274289932"/>
      <w:bookmarkStart w:id="2" w:name="_Toc315255739"/>
      <w:r w:rsidRPr="00F52B8A">
        <w:rPr>
          <w:rFonts w:ascii="Cambria" w:eastAsia="Times New Roman" w:hAnsi="Cambria" w:cs="Times New Roman"/>
          <w:b/>
          <w:bCs/>
          <w:lang w:eastAsia="pl-PL"/>
        </w:rPr>
        <w:t>Nr sprawy: PM4.271</w:t>
      </w:r>
      <w:r w:rsidR="00411456">
        <w:rPr>
          <w:rFonts w:ascii="Cambria" w:eastAsia="Times New Roman" w:hAnsi="Cambria" w:cs="Times New Roman"/>
          <w:b/>
          <w:bCs/>
          <w:lang w:eastAsia="pl-PL"/>
        </w:rPr>
        <w:t>.1.</w:t>
      </w:r>
      <w:bookmarkStart w:id="3" w:name="_GoBack"/>
      <w:bookmarkEnd w:id="3"/>
      <w:r>
        <w:rPr>
          <w:rFonts w:ascii="Cambria" w:eastAsia="Times New Roman" w:hAnsi="Cambria" w:cs="Times New Roman"/>
          <w:b/>
          <w:bCs/>
          <w:lang w:eastAsia="pl-PL"/>
        </w:rPr>
        <w:t xml:space="preserve"> 2014/2015 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iCs/>
          <w:lang w:eastAsia="pl-PL"/>
        </w:rPr>
      </w:pP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iCs/>
          <w:lang w:eastAsia="pl-PL"/>
        </w:rPr>
      </w:pPr>
      <w:r w:rsidRPr="00F52B8A">
        <w:rPr>
          <w:rFonts w:ascii="Cambria" w:eastAsia="Times New Roman" w:hAnsi="Cambria" w:cs="Times New Roman"/>
          <w:b/>
          <w:iCs/>
          <w:lang w:eastAsia="pl-PL"/>
        </w:rPr>
        <w:t>SPECYFIKACJA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iCs/>
          <w:lang w:eastAsia="pl-PL"/>
        </w:rPr>
        <w:t>ISTOTNYCH WARUNKÓW ZAMÓWIENIA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Tryb postępowania: przetarg nieograniczony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Podstawa prawna – art. 39 ustawy Prawo zamówień publicznych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F52B8A">
        <w:rPr>
          <w:rFonts w:ascii="Cambria" w:eastAsia="Times New Roman" w:hAnsi="Cambria" w:cs="Times New Roman"/>
          <w:b/>
          <w:u w:val="single"/>
          <w:lang w:eastAsia="pl-PL"/>
        </w:rPr>
        <w:t>PRZEDMIOT ZAMÓWIENIA :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</w:p>
    <w:p w:rsidR="00F52B8A" w:rsidRPr="00F52B8A" w:rsidRDefault="00F52B8A" w:rsidP="00F52B8A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Dostawa artykułów żywnościowych do Przedszkola Miejskiego Nr 4 </w:t>
      </w:r>
    </w:p>
    <w:p w:rsidR="00F52B8A" w:rsidRPr="00F52B8A" w:rsidRDefault="00F52B8A" w:rsidP="00F52B8A">
      <w:pPr>
        <w:keepNext/>
        <w:spacing w:after="0" w:line="240" w:lineRule="auto"/>
        <w:ind w:left="1152" w:hanging="1152"/>
        <w:jc w:val="center"/>
        <w:outlineLvl w:val="5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szCs w:val="24"/>
          <w:lang w:eastAsia="pl-PL"/>
        </w:rPr>
        <w:t>z Oddziałami Integracyjnymi, ul. R. Krajewskiego 3, 06-100 Pułtusk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>Postępowanie opublikowano :</w:t>
      </w:r>
    </w:p>
    <w:p w:rsidR="00F52B8A" w:rsidRPr="00F52B8A" w:rsidRDefault="00F52B8A" w:rsidP="00F52B8A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W BZP nr </w:t>
      </w:r>
      <w:r w:rsidR="008B2B93">
        <w:rPr>
          <w:rFonts w:ascii="Cambria" w:eastAsia="Times New Roman" w:hAnsi="Cambria" w:cs="Times New Roman"/>
          <w:color w:val="000000"/>
          <w:lang w:eastAsia="pl-PL"/>
        </w:rPr>
        <w:t xml:space="preserve">245151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data zamieszczenia </w:t>
      </w:r>
      <w:r w:rsidR="008B2B93">
        <w:rPr>
          <w:rFonts w:ascii="Cambria" w:eastAsia="Times New Roman" w:hAnsi="Cambria" w:cs="Times New Roman"/>
          <w:color w:val="000000"/>
          <w:lang w:eastAsia="pl-PL"/>
        </w:rPr>
        <w:t>26.11.2014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 r.</w:t>
      </w:r>
    </w:p>
    <w:p w:rsidR="00F52B8A" w:rsidRPr="00F52B8A" w:rsidRDefault="00F52B8A" w:rsidP="00F52B8A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color w:val="000000"/>
        </w:rPr>
      </w:pPr>
      <w:r w:rsidRPr="00F52B8A">
        <w:rPr>
          <w:rFonts w:ascii="Cambria" w:hAnsi="Cambria"/>
          <w:color w:val="000000"/>
        </w:rPr>
        <w:t xml:space="preserve">BIP </w:t>
      </w:r>
      <w:hyperlink r:id="rId7" w:history="1">
        <w:r w:rsidRPr="00F52B8A">
          <w:rPr>
            <w:b/>
            <w:color w:val="0000FF"/>
            <w:u w:val="single"/>
          </w:rPr>
          <w:t>http://pm4-pultusk.bip.org.pl/</w:t>
        </w:r>
      </w:hyperlink>
      <w:r w:rsidRPr="00F52B8A">
        <w:rPr>
          <w:rFonts w:ascii="Cambria" w:hAnsi="Cambria"/>
          <w:color w:val="000000"/>
        </w:rPr>
        <w:t xml:space="preserve">w </w:t>
      </w:r>
      <w:r w:rsidR="008B2B93">
        <w:rPr>
          <w:rFonts w:ascii="Cambria" w:hAnsi="Cambria"/>
          <w:color w:val="000000"/>
        </w:rPr>
        <w:t>26.11.2014</w:t>
      </w:r>
      <w:r>
        <w:rPr>
          <w:rFonts w:ascii="Cambria" w:hAnsi="Cambria"/>
          <w:color w:val="000000"/>
        </w:rPr>
        <w:t>r</w:t>
      </w:r>
      <w:r w:rsidRPr="00F52B8A">
        <w:rPr>
          <w:rFonts w:ascii="Cambria" w:hAnsi="Cambria"/>
          <w:color w:val="000000"/>
        </w:rPr>
        <w:t>.</w:t>
      </w:r>
    </w:p>
    <w:p w:rsidR="00F52B8A" w:rsidRPr="00F52B8A" w:rsidRDefault="00F52B8A" w:rsidP="00F52B8A">
      <w:pPr>
        <w:numPr>
          <w:ilvl w:val="0"/>
          <w:numId w:val="31"/>
        </w:numPr>
        <w:spacing w:after="0" w:line="240" w:lineRule="auto"/>
        <w:ind w:right="-108"/>
        <w:jc w:val="both"/>
        <w:rPr>
          <w:rFonts w:ascii="Cambria" w:hAnsi="Cambria"/>
          <w:b/>
          <w:color w:val="000000"/>
        </w:rPr>
      </w:pPr>
      <w:r w:rsidRPr="00F52B8A">
        <w:rPr>
          <w:rFonts w:ascii="Cambria" w:hAnsi="Cambria"/>
          <w:color w:val="000000"/>
        </w:rPr>
        <w:t xml:space="preserve">Tablica ogłoszeń w Przedszkolu Miejskim Nr 4 z Oddziałami Integracyjnymi w Pułtusku,                                         ul. R. Krajewskiego 3 w dniu  </w:t>
      </w:r>
      <w:r w:rsidR="008B2B93">
        <w:rPr>
          <w:rFonts w:ascii="Cambria" w:hAnsi="Cambria"/>
          <w:color w:val="000000"/>
        </w:rPr>
        <w:t>26.11.2014</w:t>
      </w:r>
      <w:r>
        <w:rPr>
          <w:rFonts w:ascii="Cambria" w:hAnsi="Cambria"/>
          <w:color w:val="000000"/>
        </w:rPr>
        <w:t xml:space="preserve"> r</w:t>
      </w:r>
      <w:r w:rsidRPr="00F52B8A">
        <w:rPr>
          <w:rFonts w:ascii="Cambria" w:hAnsi="Cambria"/>
          <w:color w:val="000000"/>
        </w:rPr>
        <w:t>.</w:t>
      </w:r>
    </w:p>
    <w:p w:rsidR="00F52B8A" w:rsidRPr="00F52B8A" w:rsidRDefault="00F52B8A" w:rsidP="00F52B8A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     Zatwierdzam: </w:t>
      </w:r>
    </w:p>
    <w:p w:rsidR="00F52B8A" w:rsidRPr="00F52B8A" w:rsidRDefault="00F52B8A" w:rsidP="00F52B8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i/>
          <w:lang w:eastAsia="pl-PL"/>
        </w:rPr>
        <w:tab/>
      </w:r>
    </w:p>
    <w:p w:rsidR="00F52B8A" w:rsidRPr="00F52B8A" w:rsidRDefault="00F52B8A" w:rsidP="00F52B8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Lidia Sadowska </w:t>
      </w:r>
    </w:p>
    <w:p w:rsidR="00F52B8A" w:rsidRPr="00F52B8A" w:rsidRDefault="00F52B8A" w:rsidP="00F52B8A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Dyrektor Przedszkola </w:t>
      </w:r>
    </w:p>
    <w:p w:rsidR="00F52B8A" w:rsidRPr="00F52B8A" w:rsidRDefault="00F52B8A" w:rsidP="00F52B8A">
      <w:pPr>
        <w:spacing w:after="0" w:line="240" w:lineRule="auto"/>
        <w:ind w:left="33" w:right="-108"/>
        <w:jc w:val="right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33" w:right="-108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F52B8A" w:rsidRPr="00F52B8A" w:rsidRDefault="00F52B8A" w:rsidP="00F52B8A">
      <w:pPr>
        <w:keepNext/>
        <w:keepLines/>
        <w:spacing w:before="360" w:after="180" w:line="240" w:lineRule="auto"/>
        <w:ind w:left="426" w:hanging="425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lastRenderedPageBreak/>
        <w:t>Z</w:t>
      </w:r>
      <w:bookmarkEnd w:id="0"/>
      <w:bookmarkEnd w:id="1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AMAWIAJĄCY</w:t>
      </w:r>
      <w:bookmarkEnd w:id="2"/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" w:name="_Toc274289707"/>
      <w:bookmarkStart w:id="5" w:name="_Toc274289933"/>
      <w:bookmarkStart w:id="6" w:name="_Toc315255740"/>
      <w:r w:rsidRPr="00F52B8A">
        <w:rPr>
          <w:rFonts w:ascii="Cambria" w:eastAsia="Times New Roman" w:hAnsi="Cambria" w:cs="Times New Roman"/>
          <w:b/>
          <w:lang w:eastAsia="pl-PL"/>
        </w:rPr>
        <w:t xml:space="preserve">Przedszkole Miejskie Nr 4 z Oddziałami Integracyjnymi w Pułtusku 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reprezentowanym przez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p. Lidię Sadowską – dyrektora przedszkola 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ul. R. Krajewskiego 3 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tel.( 23 ) 692 20 45   fax.  ( 23 ) 692 20 45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województwo mazowieckie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06 – 100 Pułtusk</w:t>
      </w:r>
    </w:p>
    <w:p w:rsidR="00F52B8A" w:rsidRPr="00F52B8A" w:rsidRDefault="00F52B8A" w:rsidP="00F52B8A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powiat pułtuski, </w:t>
      </w:r>
    </w:p>
    <w:p w:rsidR="00F52B8A" w:rsidRPr="00F52B8A" w:rsidRDefault="00F52B8A" w:rsidP="00F52B8A">
      <w:pPr>
        <w:pBdr>
          <w:bottom w:val="single" w:sz="12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lang w:val="de-DE" w:eastAsia="pl-PL"/>
        </w:rPr>
      </w:pPr>
      <w:r w:rsidRPr="00F52B8A">
        <w:rPr>
          <w:rFonts w:ascii="Cambria" w:eastAsia="Times New Roman" w:hAnsi="Cambria" w:cs="Times New Roman"/>
          <w:b/>
          <w:i/>
          <w:lang w:val="de-DE" w:eastAsia="pl-PL"/>
        </w:rPr>
        <w:t xml:space="preserve">e-mail : </w:t>
      </w:r>
      <w:r w:rsidRPr="00F52B8A">
        <w:rPr>
          <w:rFonts w:ascii="Cambria" w:eastAsia="Times New Roman" w:hAnsi="Cambria" w:cs="Times New Roman"/>
          <w:b/>
          <w:i/>
          <w:color w:val="365F91"/>
          <w:lang w:val="de-DE" w:eastAsia="pl-PL"/>
        </w:rPr>
        <w:t>przedszkole_4_pultusk@poczta.onet.eu</w:t>
      </w:r>
      <w:r w:rsidRPr="00F52B8A">
        <w:rPr>
          <w:rFonts w:ascii="Cambria" w:eastAsia="Times New Roman" w:hAnsi="Cambria" w:cs="Times New Roman"/>
          <w:b/>
          <w:iCs/>
          <w:color w:val="17365D"/>
          <w:lang w:eastAsia="pl-PL"/>
        </w:rPr>
        <w:t>,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TRYB UDZIELENIA ZAMÓWIENIA</w:t>
      </w:r>
    </w:p>
    <w:p w:rsidR="00F52B8A" w:rsidRPr="00F52B8A" w:rsidRDefault="00F52B8A" w:rsidP="00F52B8A">
      <w:pPr>
        <w:keepNext/>
        <w:spacing w:before="360" w:after="180" w:line="240" w:lineRule="auto"/>
        <w:ind w:left="426"/>
        <w:jc w:val="both"/>
        <w:outlineLvl w:val="0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>Postępowanie o udzielenie zamówienia publicznego prowadzone w trybie przetargu nieograniczonego na podstawie art. 39-46 w związku z art. 10 ust. 1 ustawy z dnia 29 stycznia 2004 r. Prawo zamówień publicznych (Dz. U. z 2013</w:t>
      </w:r>
      <w:r w:rsidRPr="00F52B8A">
        <w:rPr>
          <w:rFonts w:ascii="Cambria" w:eastAsia="Times New Roman" w:hAnsi="Cambria" w:cs="Arial"/>
          <w:bCs/>
          <w:kern w:val="32"/>
        </w:rPr>
        <w:t xml:space="preserve"> r.  poz. 907 ze zm.</w:t>
      </w:r>
      <w:r w:rsidRPr="00F52B8A">
        <w:rPr>
          <w:rFonts w:ascii="Cambria" w:eastAsia="Times New Roman" w:hAnsi="Cambria" w:cs="Times New Roman"/>
          <w:bCs/>
          <w:kern w:val="32"/>
        </w:rPr>
        <w:t>) zwanej dalej ustawą Pzp.</w:t>
      </w:r>
      <w:bookmarkStart w:id="7" w:name="_Toc274289741"/>
      <w:bookmarkStart w:id="8" w:name="_Toc274289967"/>
      <w:bookmarkStart w:id="9" w:name="_Toc315255741"/>
      <w:bookmarkStart w:id="10" w:name="_Toc315255744"/>
      <w:bookmarkStart w:id="11" w:name="_Toc274289714"/>
      <w:bookmarkStart w:id="12" w:name="_Toc274289940"/>
      <w:bookmarkEnd w:id="4"/>
      <w:bookmarkEnd w:id="5"/>
      <w:bookmarkEnd w:id="6"/>
    </w:p>
    <w:p w:rsidR="00F52B8A" w:rsidRPr="00F52B8A" w:rsidRDefault="00F52B8A" w:rsidP="00F52B8A">
      <w:pPr>
        <w:keepNext/>
        <w:keepLines/>
        <w:tabs>
          <w:tab w:val="num" w:pos="454"/>
          <w:tab w:val="left" w:pos="540"/>
        </w:tabs>
        <w:spacing w:before="240" w:after="60" w:line="240" w:lineRule="auto"/>
        <w:ind w:left="454" w:hanging="454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OPIS PRZEDMIOTU ZAMÓWIENIA</w:t>
      </w:r>
      <w:bookmarkEnd w:id="7"/>
      <w:bookmarkEnd w:id="8"/>
      <w:bookmarkEnd w:id="9"/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Kod ogólny CPV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 xml:space="preserve">Sukcesywna dostawa artykułów spożywczych do stołówki przedszkolnej w poniżej wyszczególnionych częściach: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708" w:firstLine="45"/>
        <w:jc w:val="both"/>
        <w:rPr>
          <w:rFonts w:ascii="Cambria" w:eastAsia="Times New Roman" w:hAnsi="Cambria" w:cs="Times New Roman"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Artykuły suche i inne –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II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Warzywa, owoce  –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>15.30.00.00-1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III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Drób – 15.11.20.00-6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IV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Mięso i wędliny – 15.10.00.00-9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CZĘŚĆ V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Nabiał  - 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>15.50.00.00-3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VI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Pieczywo  i wyroby cukiernicze   - 15.81.00.00-9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VII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Jaja – 03.14.25.00-3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VIII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Ziemniaki – 03.21.21.00-1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IX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– Dostawa artykułów spożywczych – grupa produktów: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Ryby mrożone – 15.22.10.00-3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X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 xml:space="preserve">Dostawa artykułów spożywczych – grupa produktów: </w:t>
      </w:r>
    </w:p>
    <w:p w:rsidR="00F52B8A" w:rsidRPr="00F52B8A" w:rsidRDefault="00F52B8A" w:rsidP="00F52B8A">
      <w:pPr>
        <w:widowControl w:val="0"/>
        <w:autoSpaceDE w:val="0"/>
        <w:autoSpaceDN w:val="0"/>
        <w:adjustRightInd w:val="0"/>
        <w:spacing w:after="0" w:line="245" w:lineRule="exact"/>
        <w:ind w:right="-43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Mrożonki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 xml:space="preserve">   - 15.33.11.70-9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Szczegółowy wykaz asortymentu danej części wraz z ilością zamówienia w okresie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 xml:space="preserve">trwania umowy zawiera formularz asortymentowo - cenowy stanowiący załącznik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 xml:space="preserve">od nr 5 do nr 14 do SIWZ. Ilości asortymentów podane w formularzu stanowią przewidywane zapotrzebowanie na okres obowiązywania umowy. </w:t>
      </w:r>
    </w:p>
    <w:p w:rsidR="00F52B8A" w:rsidRPr="00D735EC" w:rsidRDefault="00D735EC" w:rsidP="001F25C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ar-SA"/>
        </w:rPr>
      </w:pPr>
      <w:r w:rsidRPr="00D735EC">
        <w:rPr>
          <w:rFonts w:asciiTheme="majorHAnsi" w:eastAsia="Times New Roman" w:hAnsiTheme="majorHAnsi" w:cs="Arial"/>
          <w:lang w:eastAsia="ar-SA"/>
        </w:rPr>
        <w:t xml:space="preserve">Zamawiający zastrzega sobie możliwość zamówienia mniejszej ilości towarów lub rezygnacji z niektórych pozycji, w wyniku czego wynagrodzenie ulegnie zmianie proporcjonalnie do ilości zamówionych produktów. </w:t>
      </w:r>
      <w:r w:rsidR="00F52B8A" w:rsidRPr="00D735EC">
        <w:rPr>
          <w:rFonts w:asciiTheme="majorHAnsi" w:eastAsia="Times New Roman" w:hAnsiTheme="majorHAnsi" w:cs="Times New Roman"/>
          <w:color w:val="000000"/>
          <w:lang w:eastAsia="pl-PL"/>
        </w:rPr>
        <w:t>Ilość zamawianych towarów może ulec zmianie np. w razie zmiany liczby osób korzystających z wyżywienia oraz w związku  z ustaleniami w jadłospisach.</w:t>
      </w: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Zamówienie artykułów w mniejszej ilości, niż podane w zestawieniu ilościowo-asortymentowym w formularzu cenowym nie może być powodem roszczeń Wykonawcy w stosunku do Zamawiającego. </w:t>
      </w: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To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war musi być świeży, najwyższej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jakości, przewożony zgodnie z wymaganiami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F52B8A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kontroli jakości – HDI (Handlowy Dokument Identyfikacyjny). </w:t>
      </w: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F52B8A" w:rsidRPr="00F52B8A" w:rsidRDefault="00F52B8A" w:rsidP="00F52B8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Wykonawca przy sporządzeniu oferty powinien uwzględnić fakt, iż Przedszkole Miejskie Nr 4 z Oddziałami Integracyjnymi w Pułtusku pracuje zgodnie z kalendarzem danego roku szkolnego zgodnie z Rozporządzeniem</w:t>
      </w:r>
      <w:r w:rsidRPr="00F52B8A">
        <w:rPr>
          <w:rFonts w:ascii="Cambria" w:eastAsia="Times New Roman" w:hAnsi="Cambria" w:cs="Times"/>
          <w:iCs/>
          <w:lang w:eastAsia="pl-PL"/>
        </w:rPr>
        <w:t xml:space="preserve"> Ministra Edukacji Narodowej i Sportu z dnia 18 kwietnia 2002 r. w sprawie organizacji roku szkolnego – Dz. U. Nr 46, poz. 432, z pó</w:t>
      </w:r>
      <w:r w:rsidRPr="00F52B8A">
        <w:rPr>
          <w:rFonts w:ascii="Cambria" w:eastAsia="Times New Roman" w:hAnsi="Cambria" w:cs="TimesNewRoman,Italic"/>
          <w:iCs/>
          <w:lang w:eastAsia="pl-PL"/>
        </w:rPr>
        <w:t>ź</w:t>
      </w:r>
      <w:r w:rsidRPr="00F52B8A">
        <w:rPr>
          <w:rFonts w:ascii="Cambria" w:eastAsia="Times New Roman" w:hAnsi="Cambria" w:cs="Times"/>
          <w:iCs/>
          <w:lang w:eastAsia="pl-PL"/>
        </w:rPr>
        <w:t>n. zm.)</w:t>
      </w:r>
      <w:bookmarkStart w:id="13" w:name="_Toc274289713"/>
      <w:bookmarkStart w:id="14" w:name="_Toc274289939"/>
      <w:bookmarkStart w:id="15" w:name="_Toc315255743"/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TERMIN WYKONANIA ZAMÓWIENIA</w:t>
      </w:r>
      <w:bookmarkEnd w:id="13"/>
      <w:bookmarkEnd w:id="14"/>
      <w:bookmarkEnd w:id="15"/>
    </w:p>
    <w:p w:rsidR="00F52B8A" w:rsidRPr="00F52B8A" w:rsidRDefault="00F52B8A" w:rsidP="00F52B8A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Termin realizacji zamówienia –  </w:t>
      </w: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 xml:space="preserve">od </w:t>
      </w:r>
      <w:r w:rsidR="001F25CF">
        <w:rPr>
          <w:rFonts w:ascii="Cambria" w:eastAsia="Times New Roman" w:hAnsi="Cambria" w:cs="Times New Roman"/>
          <w:b/>
          <w:bCs/>
          <w:color w:val="000000"/>
          <w:kern w:val="32"/>
        </w:rPr>
        <w:t>01.</w:t>
      </w:r>
      <w:r w:rsidR="00241037">
        <w:rPr>
          <w:rFonts w:ascii="Cambria" w:eastAsia="Times New Roman" w:hAnsi="Cambria" w:cs="Times New Roman"/>
          <w:b/>
          <w:bCs/>
          <w:color w:val="000000"/>
          <w:kern w:val="32"/>
        </w:rPr>
        <w:t xml:space="preserve"> 01.2015</w:t>
      </w: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 xml:space="preserve"> r. do 31.12.201</w:t>
      </w:r>
      <w:r w:rsidR="00241037">
        <w:rPr>
          <w:rFonts w:ascii="Cambria" w:eastAsia="Times New Roman" w:hAnsi="Cambria" w:cs="Times New Roman"/>
          <w:b/>
          <w:bCs/>
          <w:color w:val="000000"/>
          <w:kern w:val="32"/>
        </w:rPr>
        <w:t>5</w:t>
      </w: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r.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keepNext/>
        <w:keepLines/>
        <w:widowControl w:val="0"/>
        <w:numPr>
          <w:ilvl w:val="0"/>
          <w:numId w:val="32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Dostawa artykułów żywnościowych do przedszkola odbywać się będzie każdorazowo na podstawie zamówienia telefonicznego lub faxu złożonego przez  Zamawiającego, w którym określi on każdorazowo ilości asortymentu danej dostawy najpóźniej do godz. 14:00 w dniu roboczym przed dniem dostawy.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WARUNKI UDZIAŁU W POSTĘPOWANIU ORAZ OPIS SPOSOBU DOKONYWANIA OCENY SPEŁNIANIA TYCH WARUNKÓW</w:t>
      </w:r>
      <w:bookmarkEnd w:id="10"/>
      <w:bookmarkEnd w:id="11"/>
      <w:bookmarkEnd w:id="12"/>
    </w:p>
    <w:p w:rsidR="00F52B8A" w:rsidRPr="00F52B8A" w:rsidRDefault="00F52B8A" w:rsidP="00F52B8A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 udzielenie zamówienia mogą ubiegać się Wykonawcy, którzy spełniają warunki z art. 22 ust. 1 ustawy Pzp dotyczące:</w:t>
      </w:r>
    </w:p>
    <w:p w:rsidR="00F52B8A" w:rsidRPr="00F52B8A" w:rsidRDefault="00F52B8A" w:rsidP="00F52B8A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posiadania uprawnień do wykonywania określonej działalności lub czynności, jeżeli przepisy prawa nakładają obowiązek ich posiadania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: Zamawiający nie precyzuje szczegółowego warunku w tym zakresie.</w:t>
      </w:r>
    </w:p>
    <w:p w:rsidR="00F52B8A" w:rsidRPr="00F52B8A" w:rsidRDefault="00F52B8A" w:rsidP="00F52B8A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posiadania wiedzy i doświadczenia: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 Zamawiający nie precyzuje szczegółowego warunku w tym zakresie.</w:t>
      </w:r>
    </w:p>
    <w:p w:rsidR="00F52B8A" w:rsidRPr="00F52B8A" w:rsidRDefault="00F52B8A" w:rsidP="00F52B8A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dysponowania odpowiednim potencjałem technicznym:</w:t>
      </w:r>
      <w:r w:rsidR="00B1671D">
        <w:rPr>
          <w:rFonts w:ascii="Cambria" w:eastAsia="Times New Roman" w:hAnsi="Cambria" w:cs="Times New Roman"/>
          <w:b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Zamawiający nie precyzuje szczegółowego warunku w tym zakresie.</w:t>
      </w:r>
    </w:p>
    <w:p w:rsidR="00F52B8A" w:rsidRPr="00F52B8A" w:rsidRDefault="00F52B8A" w:rsidP="00F52B8A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dysponowania osobami zdolnymi do wykonania zamówienia: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 Zamawiający nie precyzuje szczegółowego warunku w tym zakresie.</w:t>
      </w:r>
    </w:p>
    <w:p w:rsidR="00F52B8A" w:rsidRPr="00F52B8A" w:rsidRDefault="00F52B8A" w:rsidP="00F52B8A">
      <w:pPr>
        <w:widowControl w:val="0"/>
        <w:numPr>
          <w:ilvl w:val="0"/>
          <w:numId w:val="12"/>
        </w:numPr>
        <w:tabs>
          <w:tab w:val="left" w:pos="1418"/>
        </w:tabs>
        <w:spacing w:before="120" w:after="0" w:line="240" w:lineRule="auto"/>
        <w:ind w:left="1418" w:hanging="851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sytuacji ekonomicznej i finansowej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:</w:t>
      </w:r>
      <w:r w:rsidR="00B1671D">
        <w:rPr>
          <w:rFonts w:ascii="Cambria" w:eastAsia="Times New Roman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Zamawiający nie precyzuje szczegółowego warunku w tym zakresie.</w:t>
      </w:r>
    </w:p>
    <w:p w:rsidR="00F52B8A" w:rsidRPr="00F52B8A" w:rsidRDefault="00F52B8A" w:rsidP="00F52B8A">
      <w:pPr>
        <w:widowControl w:val="0"/>
        <w:spacing w:after="0" w:line="240" w:lineRule="auto"/>
        <w:ind w:left="1276" w:hanging="709"/>
        <w:jc w:val="both"/>
        <w:rPr>
          <w:rFonts w:ascii="Cambria" w:eastAsia="Times New Roman" w:hAnsi="Cambria" w:cs="Times New Roman"/>
          <w:i/>
          <w:lang w:eastAsia="pl-PL"/>
        </w:rPr>
      </w:pPr>
    </w:p>
    <w:p w:rsidR="00F52B8A" w:rsidRPr="00F52B8A" w:rsidRDefault="00F52B8A" w:rsidP="00F52B8A">
      <w:pPr>
        <w:widowControl w:val="0"/>
        <w:numPr>
          <w:ilvl w:val="0"/>
          <w:numId w:val="11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W przypadku Wykonawców wspólnie ubiegających się o udzielenie zamówienia spełnianie warunków udziału w postępowaniu określonych w pkt. 5.1.1-5.1.5 SIWZ oceniane będzie łącznie.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bookmarkStart w:id="16" w:name="_Toc315255745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WYKAZ OŚWIADCZEŃ LUB DOKUMENTÓW, JAKIE MAJĄ DOSTARCZYĆ WYKONAWCY W CELU POTWIERDZENIA SPEŁNIANIA WARUNKÓW UDZIAŁU W POSTĘPOWANIU ORAZ NIEPODLEGANIA WYKLUCZENIU</w:t>
      </w:r>
      <w:bookmarkEnd w:id="16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 xml:space="preserve"> ORAZ WYKAZ INNYCH WYMAGANYCH DOKUMENTÓW</w:t>
      </w:r>
      <w:bookmarkStart w:id="17" w:name="_Toc86216060"/>
      <w:bookmarkStart w:id="18" w:name="_Toc274289716"/>
      <w:bookmarkStart w:id="19" w:name="_Toc274289942"/>
    </w:p>
    <w:p w:rsidR="00F52B8A" w:rsidRPr="00F52B8A" w:rsidRDefault="00F52B8A" w:rsidP="00F52B8A">
      <w:pPr>
        <w:widowControl w:val="0"/>
        <w:numPr>
          <w:ilvl w:val="0"/>
          <w:numId w:val="13"/>
        </w:numPr>
        <w:spacing w:before="360" w:after="180" w:line="240" w:lineRule="auto"/>
        <w:ind w:left="426" w:hanging="426"/>
        <w:jc w:val="both"/>
        <w:outlineLvl w:val="0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>W celu oceny spełniania opisanych wyżej warunków udziału</w:t>
      </w:r>
      <w:r w:rsidR="00B1671D">
        <w:rPr>
          <w:rFonts w:ascii="Cambria" w:eastAsia="Times New Roman" w:hAnsi="Cambria" w:cs="Times New Roman"/>
          <w:bCs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w postępowaniu, Wykonawca zobowiązany jest dołączyć do </w:t>
      </w:r>
      <w:r w:rsidR="00B1671D" w:rsidRPr="00F52B8A">
        <w:rPr>
          <w:rFonts w:ascii="Cambria" w:eastAsia="Times New Roman" w:hAnsi="Cambria" w:cs="Times New Roman"/>
          <w:bCs/>
          <w:kern w:val="32"/>
        </w:rPr>
        <w:t>oferty oświadczenie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 o spełnianiu warunków udziału w postępowaniu o udzielenie zamówienia publicznego,</w:t>
      </w:r>
    </w:p>
    <w:p w:rsidR="00F52B8A" w:rsidRPr="00F52B8A" w:rsidRDefault="00F52B8A" w:rsidP="00F52B8A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Wykonawca może polegać na wiedzy i doświadczeniu, potencjale technicznym lub zdolnościach finansowych innego podmiotu lub podmiotów, niezależnie od charakteru prawnego łączących go z nim lub nimi stosunków. Wykonawca w takiej sytuacji zobowiązany jest udowodnić Zamawiającemu, iż będzie dysponował zasobami niezbędnymi do realizacji zamówienia, w szczególności przedstawiając w tym celu pisemne zobowiązanie tego podmiotu lub podmiotów do oddania mu do dyspozycji niezbędnych zasobów na okres korzystania z nich przy wykonywaniu zamówienia. Zobowiązanie lub każdy inny dokument, z którego będzie jednoznacznie wynikać uprawnienie do dysponowania zasobami niezbędnymi do realizacji zamówienia należy złożyć w formie oryginału.</w:t>
      </w:r>
    </w:p>
    <w:p w:rsidR="00F52B8A" w:rsidRPr="00F52B8A" w:rsidRDefault="00F52B8A" w:rsidP="00F52B8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  <w:u w:val="single"/>
        </w:rPr>
        <w:t>Uwaga: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 W sytuacji, gdy przedmiotem oddania do dyspozycji Wykonawcy będzie</w:t>
      </w:r>
      <w:r w:rsidR="00B1671D">
        <w:rPr>
          <w:rFonts w:ascii="Cambria" w:eastAsia="Times New Roman" w:hAnsi="Cambria" w:cs="Times New Roman"/>
          <w:bCs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wiedza i doświadczenie, potencjał techniczny lub zdolności finansowe innego podmiotu lub podmiotów dokument musi w swojej treści oprócz informacji kto jest podmiotem udostępniającym i przyjmującym zasoby zawierać co najmniej: </w:t>
      </w:r>
    </w:p>
    <w:p w:rsidR="00F52B8A" w:rsidRPr="00F52B8A" w:rsidRDefault="00F52B8A" w:rsidP="00F52B8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>zakres dostępnych Wykonawcy zasobów innego podmiotu,</w:t>
      </w:r>
    </w:p>
    <w:p w:rsidR="00F52B8A" w:rsidRPr="00F52B8A" w:rsidRDefault="00F52B8A" w:rsidP="00F52B8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>sposób wykorzystania zasobów innego podmiotu, przez Wykonawcę,przy wykonywaniu zamówienia,</w:t>
      </w:r>
    </w:p>
    <w:p w:rsidR="00F52B8A" w:rsidRPr="00F52B8A" w:rsidRDefault="00F52B8A" w:rsidP="00F52B8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 xml:space="preserve">charakter stosunku, jaki będzie łączył Wykonawcę z innym podmiotem, </w:t>
      </w:r>
    </w:p>
    <w:p w:rsidR="00F52B8A" w:rsidRPr="00F52B8A" w:rsidRDefault="00F52B8A" w:rsidP="00F52B8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outlineLvl w:val="1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>zakres i okres udziału innego podmiotu przy wykonywaniu zamówienia.</w:t>
      </w:r>
    </w:p>
    <w:p w:rsidR="00F52B8A" w:rsidRPr="00F52B8A" w:rsidRDefault="00F52B8A" w:rsidP="00F52B8A">
      <w:pPr>
        <w:widowControl w:val="0"/>
        <w:numPr>
          <w:ilvl w:val="0"/>
          <w:numId w:val="16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W celu wykazania braku podstaw do wykluczenia z postępowania o udzielenie zamówienia Wykonawcy, Zamawiający żąda dołączenia do oferty następujących dokumentów:</w:t>
      </w:r>
    </w:p>
    <w:p w:rsidR="00F52B8A" w:rsidRPr="00F52B8A" w:rsidRDefault="00F52B8A" w:rsidP="00F52B8A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oświadczenia o braku podstaw do wykluczenia z udziału w postępowaniu na podstawie art. 24 ust. 1 ustawy Pzp </w:t>
      </w:r>
    </w:p>
    <w:p w:rsidR="00F52B8A" w:rsidRPr="00F52B8A" w:rsidRDefault="00F52B8A" w:rsidP="00F52B8A">
      <w:pPr>
        <w:widowControl w:val="0"/>
        <w:numPr>
          <w:ilvl w:val="1"/>
          <w:numId w:val="17"/>
        </w:numPr>
        <w:spacing w:before="120" w:after="0" w:line="240" w:lineRule="auto"/>
        <w:ind w:left="1134" w:hanging="654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aktualnego odpisu z właściwego rejestru lub z centralnej ewidencji i informacji o działalności gospodarczej, jeżeli odrębne przepisy wymagają wpisu do rejestru lub ewidencji, w celu wykazania braku podstaw do wykluczenia w oparciu o art. 24 ust. 1 pkt 2 ustawy Pzp, wystawionego nie wcześniej niż 6 miesięcy przed upływem terminu składania ofert.</w:t>
      </w:r>
      <w:r w:rsidR="00B1671D">
        <w:rPr>
          <w:rFonts w:ascii="Cambria" w:eastAsia="Times New Roman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Jeżeli wykonawca ma siedzibę lub miejsce zamieszkania poza terytorium Rzeczypospolitej Polskiej, zamiast w/w dokumentów składa dokument lub dokumenty wystawione w kraju, w którym ma siedzibę lub miejsce zamieszkania, potwierdzające, że nie otwarto jego likwidacji ani nie ogłoszono upadłości, z zachowaniem powyższego terminu,</w:t>
      </w:r>
      <w:bookmarkStart w:id="20" w:name="_Toc315255746"/>
    </w:p>
    <w:p w:rsidR="00F52B8A" w:rsidRPr="00F52B8A" w:rsidRDefault="00F52B8A" w:rsidP="00F52B8A">
      <w:pPr>
        <w:widowControl w:val="0"/>
        <w:numPr>
          <w:ilvl w:val="1"/>
          <w:numId w:val="18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Univers-PL" w:hAnsi="Cambria" w:cs="Times New Roman"/>
          <w:bCs/>
          <w:kern w:val="32"/>
        </w:rPr>
        <w:t>Je</w:t>
      </w:r>
      <w:r w:rsidRPr="00F52B8A">
        <w:rPr>
          <w:rFonts w:ascii="Cambria" w:eastAsia="Times New Roman" w:hAnsi="Cambria" w:cs="Times New Roman"/>
          <w:bCs/>
          <w:kern w:val="32"/>
        </w:rPr>
        <w:t>że</w:t>
      </w:r>
      <w:r w:rsidRPr="00F52B8A">
        <w:rPr>
          <w:rFonts w:ascii="Cambria" w:eastAsia="Univers-PL" w:hAnsi="Cambria" w:cs="Times New Roman"/>
          <w:bCs/>
          <w:kern w:val="32"/>
        </w:rPr>
        <w:t>li w kraju miejsca zamieszkania osoby lub w kraju,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 w któ</w:t>
      </w:r>
      <w:r w:rsidRPr="00F52B8A">
        <w:rPr>
          <w:rFonts w:ascii="Cambria" w:eastAsia="Univers-PL" w:hAnsi="Cambria" w:cs="Times New Roman"/>
          <w:bCs/>
          <w:kern w:val="32"/>
        </w:rPr>
        <w:t>rym wykonawca ma siedzib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ę </w:t>
      </w:r>
      <w:r w:rsidRPr="00F52B8A">
        <w:rPr>
          <w:rFonts w:ascii="Cambria" w:eastAsia="Univers-PL" w:hAnsi="Cambria" w:cs="Times New Roman"/>
          <w:bCs/>
          <w:kern w:val="32"/>
        </w:rPr>
        <w:t>lub miejsce zamieszkania,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nie wydaje si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ę </w:t>
      </w:r>
      <w:r w:rsidRPr="00F52B8A">
        <w:rPr>
          <w:rFonts w:ascii="Cambria" w:eastAsia="Univers-PL" w:hAnsi="Cambria" w:cs="Times New Roman"/>
          <w:bCs/>
          <w:kern w:val="32"/>
        </w:rPr>
        <w:t>dokumentów, o kt</w:t>
      </w:r>
      <w:r w:rsidRPr="00F52B8A">
        <w:rPr>
          <w:rFonts w:ascii="Cambria" w:eastAsia="Times New Roman" w:hAnsi="Cambria" w:cs="Times New Roman"/>
          <w:bCs/>
          <w:kern w:val="32"/>
        </w:rPr>
        <w:t>ó</w:t>
      </w:r>
      <w:r w:rsidRPr="00F52B8A">
        <w:rPr>
          <w:rFonts w:ascii="Cambria" w:eastAsia="Univers-PL" w:hAnsi="Cambria" w:cs="Times New Roman"/>
          <w:bCs/>
          <w:kern w:val="32"/>
        </w:rPr>
        <w:t>rych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 xml:space="preserve">mowa w drugim zdaniu w punkcie 6.3.2 SIWZ, </w:t>
      </w:r>
      <w:r w:rsidRPr="00F52B8A">
        <w:rPr>
          <w:rFonts w:ascii="Cambria" w:eastAsia="Times New Roman" w:hAnsi="Cambria" w:cs="Times New Roman"/>
          <w:bCs/>
          <w:kern w:val="32"/>
        </w:rPr>
        <w:t>zastępuje</w:t>
      </w:r>
      <w:r w:rsidRPr="00F52B8A">
        <w:rPr>
          <w:rFonts w:ascii="Cambria" w:eastAsia="Univers-PL" w:hAnsi="Cambria" w:cs="Times New Roman"/>
          <w:bCs/>
          <w:kern w:val="32"/>
        </w:rPr>
        <w:t xml:space="preserve"> si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ę </w:t>
      </w:r>
      <w:r w:rsidRPr="00F52B8A">
        <w:rPr>
          <w:rFonts w:ascii="Cambria" w:eastAsia="Univers-PL" w:hAnsi="Cambria" w:cs="Times New Roman"/>
          <w:bCs/>
          <w:kern w:val="32"/>
        </w:rPr>
        <w:t>je dokumentem zawieraj</w:t>
      </w:r>
      <w:r w:rsidRPr="00F52B8A">
        <w:rPr>
          <w:rFonts w:ascii="Cambria" w:eastAsia="Times New Roman" w:hAnsi="Cambria" w:cs="Times New Roman"/>
          <w:bCs/>
          <w:kern w:val="32"/>
        </w:rPr>
        <w:t>ą</w:t>
      </w:r>
      <w:r w:rsidRPr="00F52B8A">
        <w:rPr>
          <w:rFonts w:ascii="Cambria" w:eastAsia="Univers-PL" w:hAnsi="Cambria" w:cs="Times New Roman"/>
          <w:bCs/>
          <w:kern w:val="32"/>
        </w:rPr>
        <w:t>cym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o</w:t>
      </w:r>
      <w:r w:rsidRPr="00F52B8A">
        <w:rPr>
          <w:rFonts w:ascii="Cambria" w:eastAsia="Times New Roman" w:hAnsi="Cambria" w:cs="Times New Roman"/>
          <w:bCs/>
          <w:kern w:val="32"/>
        </w:rPr>
        <w:t>ś</w:t>
      </w:r>
      <w:r w:rsidRPr="00F52B8A">
        <w:rPr>
          <w:rFonts w:ascii="Cambria" w:eastAsia="Univers-PL" w:hAnsi="Cambria" w:cs="Times New Roman"/>
          <w:bCs/>
          <w:kern w:val="32"/>
        </w:rPr>
        <w:t>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  <w:r w:rsidR="00B1671D">
        <w:rPr>
          <w:rFonts w:ascii="Cambria" w:eastAsia="Times New Roman" w:hAnsi="Cambria" w:cs="Times New Roman"/>
          <w:bCs/>
          <w:kern w:val="32"/>
        </w:rPr>
        <w:t xml:space="preserve"> Dokument 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ten winny być wystawione nie wcześniej niż w terminie określonym w punktach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6.3.2</w:t>
      </w:r>
      <w:r w:rsidRPr="00F52B8A">
        <w:rPr>
          <w:rFonts w:ascii="Cambria" w:eastAsia="Times New Roman" w:hAnsi="Cambria" w:cs="Times New Roman"/>
          <w:bCs/>
          <w:kern w:val="32"/>
        </w:rPr>
        <w:t>SIWZ.</w:t>
      </w:r>
    </w:p>
    <w:p w:rsidR="00F52B8A" w:rsidRPr="00F52B8A" w:rsidRDefault="00F52B8A" w:rsidP="00F52B8A">
      <w:pPr>
        <w:widowControl w:val="0"/>
        <w:numPr>
          <w:ilvl w:val="1"/>
          <w:numId w:val="19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kern w:val="32"/>
        </w:rPr>
      </w:pPr>
      <w:r w:rsidRPr="00F52B8A">
        <w:rPr>
          <w:rFonts w:ascii="Cambria" w:eastAsia="Times New Roman" w:hAnsi="Cambria" w:cs="Times New Roman"/>
          <w:bCs/>
          <w:kern w:val="32"/>
        </w:rPr>
        <w:t>W przypadku wą</w:t>
      </w:r>
      <w:r w:rsidRPr="00F52B8A">
        <w:rPr>
          <w:rFonts w:ascii="Cambria" w:eastAsia="Univers-PL" w:hAnsi="Cambria" w:cs="Times New Roman"/>
          <w:bCs/>
          <w:kern w:val="32"/>
        </w:rPr>
        <w:t>tpliwo</w:t>
      </w:r>
      <w:r w:rsidRPr="00F52B8A">
        <w:rPr>
          <w:rFonts w:ascii="Cambria" w:eastAsia="Times New Roman" w:hAnsi="Cambria" w:cs="Times New Roman"/>
          <w:bCs/>
          <w:kern w:val="32"/>
        </w:rPr>
        <w:t>ś</w:t>
      </w:r>
      <w:r w:rsidRPr="00F52B8A">
        <w:rPr>
          <w:rFonts w:ascii="Cambria" w:eastAsia="Univers-PL" w:hAnsi="Cambria" w:cs="Times New Roman"/>
          <w:bCs/>
          <w:kern w:val="32"/>
        </w:rPr>
        <w:t>ci co do tre</w:t>
      </w:r>
      <w:r w:rsidRPr="00F52B8A">
        <w:rPr>
          <w:rFonts w:ascii="Cambria" w:eastAsia="Times New Roman" w:hAnsi="Cambria" w:cs="Times New Roman"/>
          <w:bCs/>
          <w:kern w:val="32"/>
        </w:rPr>
        <w:t>ś</w:t>
      </w:r>
      <w:r w:rsidRPr="00F52B8A">
        <w:rPr>
          <w:rFonts w:ascii="Cambria" w:eastAsia="Univers-PL" w:hAnsi="Cambria" w:cs="Times New Roman"/>
          <w:bCs/>
          <w:kern w:val="32"/>
        </w:rPr>
        <w:t>ci dokumentu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z</w:t>
      </w:r>
      <w:r w:rsidRPr="00F52B8A">
        <w:rPr>
          <w:rFonts w:ascii="Cambria" w:eastAsia="Times New Roman" w:hAnsi="Cambria" w:cs="Times New Roman"/>
          <w:bCs/>
          <w:kern w:val="32"/>
        </w:rPr>
        <w:t>ł</w:t>
      </w:r>
      <w:r w:rsidRPr="00F52B8A">
        <w:rPr>
          <w:rFonts w:ascii="Cambria" w:eastAsia="Univers-PL" w:hAnsi="Cambria" w:cs="Times New Roman"/>
          <w:bCs/>
          <w:kern w:val="32"/>
        </w:rPr>
        <w:t>o</w:t>
      </w:r>
      <w:r w:rsidRPr="00F52B8A">
        <w:rPr>
          <w:rFonts w:ascii="Cambria" w:eastAsia="Times New Roman" w:hAnsi="Cambria" w:cs="Times New Roman"/>
          <w:bCs/>
          <w:kern w:val="32"/>
        </w:rPr>
        <w:t>ż</w:t>
      </w:r>
      <w:r w:rsidRPr="00F52B8A">
        <w:rPr>
          <w:rFonts w:ascii="Cambria" w:eastAsia="Univers-PL" w:hAnsi="Cambria" w:cs="Times New Roman"/>
          <w:bCs/>
          <w:kern w:val="32"/>
        </w:rPr>
        <w:t>onego przez wykonawc</w:t>
      </w:r>
      <w:r w:rsidRPr="00F52B8A">
        <w:rPr>
          <w:rFonts w:ascii="Cambria" w:eastAsia="Times New Roman" w:hAnsi="Cambria" w:cs="Times New Roman"/>
          <w:bCs/>
          <w:kern w:val="32"/>
        </w:rPr>
        <w:t>ę mającego</w:t>
      </w:r>
      <w:r w:rsidRPr="00F52B8A">
        <w:rPr>
          <w:rFonts w:ascii="Cambria" w:eastAsia="Univers-PL" w:hAnsi="Cambria" w:cs="Times New Roman"/>
          <w:bCs/>
          <w:kern w:val="32"/>
        </w:rPr>
        <w:t xml:space="preserve"> siedzib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ę </w:t>
      </w:r>
      <w:r w:rsidRPr="00F52B8A">
        <w:rPr>
          <w:rFonts w:ascii="Cambria" w:eastAsia="Univers-PL" w:hAnsi="Cambria" w:cs="Times New Roman"/>
          <w:bCs/>
          <w:kern w:val="32"/>
        </w:rPr>
        <w:t>lub miejsce zamieszkania poza terytorium Rzeczypospolitej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 xml:space="preserve">Polskiej, </w:t>
      </w:r>
      <w:r w:rsidRPr="00F52B8A">
        <w:rPr>
          <w:rFonts w:ascii="Cambria" w:eastAsia="Times New Roman" w:hAnsi="Cambria" w:cs="Times New Roman"/>
          <w:bCs/>
          <w:kern w:val="32"/>
        </w:rPr>
        <w:t>zamawiający</w:t>
      </w:r>
      <w:r w:rsidRPr="00F52B8A">
        <w:rPr>
          <w:rFonts w:ascii="Cambria" w:eastAsia="Univers-PL" w:hAnsi="Cambria" w:cs="Times New Roman"/>
          <w:bCs/>
          <w:kern w:val="32"/>
        </w:rPr>
        <w:t xml:space="preserve"> mo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że zwrócić </w:t>
      </w:r>
      <w:r w:rsidRPr="00F52B8A">
        <w:rPr>
          <w:rFonts w:ascii="Cambria" w:eastAsia="Univers-PL" w:hAnsi="Cambria" w:cs="Times New Roman"/>
          <w:bCs/>
          <w:kern w:val="32"/>
        </w:rPr>
        <w:t>się do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w</w:t>
      </w:r>
      <w:r w:rsidRPr="00F52B8A">
        <w:rPr>
          <w:rFonts w:ascii="Cambria" w:eastAsia="Times New Roman" w:hAnsi="Cambria" w:cs="Times New Roman"/>
          <w:bCs/>
          <w:kern w:val="32"/>
        </w:rPr>
        <w:t>ł</w:t>
      </w:r>
      <w:r w:rsidRPr="00F52B8A">
        <w:rPr>
          <w:rFonts w:ascii="Cambria" w:eastAsia="Univers-PL" w:hAnsi="Cambria" w:cs="Times New Roman"/>
          <w:bCs/>
          <w:kern w:val="32"/>
        </w:rPr>
        <w:t>a</w:t>
      </w:r>
      <w:r w:rsidRPr="00F52B8A">
        <w:rPr>
          <w:rFonts w:ascii="Cambria" w:eastAsia="Times New Roman" w:hAnsi="Cambria" w:cs="Times New Roman"/>
          <w:bCs/>
          <w:kern w:val="32"/>
        </w:rPr>
        <w:t>ś</w:t>
      </w:r>
      <w:r w:rsidRPr="00F52B8A">
        <w:rPr>
          <w:rFonts w:ascii="Cambria" w:eastAsia="Univers-PL" w:hAnsi="Cambria" w:cs="Times New Roman"/>
          <w:bCs/>
          <w:kern w:val="32"/>
        </w:rPr>
        <w:t>ciwych organ</w:t>
      </w:r>
      <w:r w:rsidRPr="00F52B8A">
        <w:rPr>
          <w:rFonts w:ascii="Cambria" w:eastAsia="Times New Roman" w:hAnsi="Cambria" w:cs="Times New Roman"/>
          <w:bCs/>
          <w:kern w:val="32"/>
        </w:rPr>
        <w:t>ó</w:t>
      </w:r>
      <w:r w:rsidRPr="00F52B8A">
        <w:rPr>
          <w:rFonts w:ascii="Cambria" w:eastAsia="Univers-PL" w:hAnsi="Cambria" w:cs="Times New Roman"/>
          <w:bCs/>
          <w:kern w:val="32"/>
        </w:rPr>
        <w:t>w odpowiednio kraju miejsca zamieszkania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osoby lub kraju, w kt</w:t>
      </w:r>
      <w:r w:rsidRPr="00F52B8A">
        <w:rPr>
          <w:rFonts w:ascii="Cambria" w:eastAsia="Times New Roman" w:hAnsi="Cambria" w:cs="Times New Roman"/>
          <w:bCs/>
          <w:kern w:val="32"/>
        </w:rPr>
        <w:t>ó</w:t>
      </w:r>
      <w:r w:rsidRPr="00F52B8A">
        <w:rPr>
          <w:rFonts w:ascii="Cambria" w:eastAsia="Univers-PL" w:hAnsi="Cambria" w:cs="Times New Roman"/>
          <w:bCs/>
          <w:kern w:val="32"/>
        </w:rPr>
        <w:t>rym wykonawca ma siedzib</w:t>
      </w:r>
      <w:r w:rsidRPr="00F52B8A">
        <w:rPr>
          <w:rFonts w:ascii="Cambria" w:eastAsia="Times New Roman" w:hAnsi="Cambria" w:cs="Times New Roman"/>
          <w:bCs/>
          <w:kern w:val="32"/>
        </w:rPr>
        <w:t xml:space="preserve">ę </w:t>
      </w:r>
      <w:r w:rsidRPr="00F52B8A">
        <w:rPr>
          <w:rFonts w:ascii="Cambria" w:eastAsia="Univers-PL" w:hAnsi="Cambria" w:cs="Times New Roman"/>
          <w:bCs/>
          <w:kern w:val="32"/>
        </w:rPr>
        <w:t>lub miejsce zamieszkania, z wnioskiem o udzielenie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niezb</w:t>
      </w:r>
      <w:r w:rsidRPr="00F52B8A">
        <w:rPr>
          <w:rFonts w:ascii="Cambria" w:eastAsia="Times New Roman" w:hAnsi="Cambria" w:cs="Times New Roman"/>
          <w:bCs/>
          <w:kern w:val="32"/>
        </w:rPr>
        <w:t>ędnych informacji dotyczą</w:t>
      </w:r>
      <w:r w:rsidRPr="00F52B8A">
        <w:rPr>
          <w:rFonts w:ascii="Cambria" w:eastAsia="Univers-PL" w:hAnsi="Cambria" w:cs="Times New Roman"/>
          <w:bCs/>
          <w:kern w:val="32"/>
        </w:rPr>
        <w:t>cych przed</w:t>
      </w:r>
      <w:r w:rsidRPr="00F52B8A">
        <w:rPr>
          <w:rFonts w:ascii="Cambria" w:eastAsia="Times New Roman" w:hAnsi="Cambria" w:cs="Times New Roman"/>
          <w:bCs/>
          <w:kern w:val="32"/>
        </w:rPr>
        <w:t>łoż</w:t>
      </w:r>
      <w:r w:rsidRPr="00F52B8A">
        <w:rPr>
          <w:rFonts w:ascii="Cambria" w:eastAsia="Univers-PL" w:hAnsi="Cambria" w:cs="Times New Roman"/>
          <w:bCs/>
          <w:kern w:val="32"/>
        </w:rPr>
        <w:t>onego</w:t>
      </w:r>
      <w:r w:rsidR="00B1671D">
        <w:rPr>
          <w:rFonts w:ascii="Cambria" w:eastAsia="Univers-PL" w:hAnsi="Cambria" w:cs="Times New Roman"/>
          <w:bCs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kern w:val="32"/>
        </w:rPr>
        <w:t>dokumentu.</w:t>
      </w:r>
    </w:p>
    <w:p w:rsidR="00F52B8A" w:rsidRPr="00F52B8A" w:rsidRDefault="00F52B8A" w:rsidP="00F52B8A">
      <w:pPr>
        <w:widowControl w:val="0"/>
        <w:numPr>
          <w:ilvl w:val="0"/>
          <w:numId w:val="21"/>
        </w:numPr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Zgodnie z art. 26 ust. 2d ustawy Pzp Wykonawca wraz z ofertą składa listę podmiotów należących do tej samej grupy kapitałowej, o której mowa w art. 24 ust. 2  pkt5 ustawy Pzp, albo informację o tym, że nie należy do grupy kapitałowej.</w:t>
      </w:r>
    </w:p>
    <w:p w:rsidR="00F52B8A" w:rsidRPr="00F52B8A" w:rsidRDefault="00F52B8A" w:rsidP="00F52B8A">
      <w:pPr>
        <w:widowControl w:val="0"/>
        <w:numPr>
          <w:ilvl w:val="0"/>
          <w:numId w:val="20"/>
        </w:numPr>
        <w:spacing w:before="120" w:after="0" w:line="240" w:lineRule="auto"/>
        <w:ind w:left="426" w:hanging="42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W przypadku składania oferty przez wykonawców wspólnie ubiegających się o udzielenie zamówienia, dokumenty wskazane w punktach 6.3 i 6.4 SIWZ musi złożyć każdy z nich, z zastrzeżeniem, iż oświadczenia, o których mowa w SIWZ, mogą zostać złożone przez Pełnomocnika, jeżeli z treści pełnomocnictwa wynika takie upoważnienie.</w:t>
      </w:r>
    </w:p>
    <w:p w:rsidR="00F52B8A" w:rsidRPr="00F52B8A" w:rsidRDefault="00F52B8A" w:rsidP="00F52B8A">
      <w:pPr>
        <w:spacing w:after="0" w:line="240" w:lineRule="auto"/>
        <w:ind w:left="426" w:hanging="426"/>
        <w:jc w:val="both"/>
        <w:rPr>
          <w:rFonts w:ascii="Arial" w:eastAsia="Times New Roman" w:hAnsi="Arial" w:cs="Times New Roman"/>
          <w:sz w:val="24"/>
          <w:szCs w:val="24"/>
        </w:rPr>
      </w:pPr>
      <w:r w:rsidRPr="00F52B8A">
        <w:rPr>
          <w:rFonts w:ascii="Cambria" w:eastAsia="Times New Roman" w:hAnsi="Cambria" w:cs="Times New Roman"/>
        </w:rPr>
        <w:t>6.8</w:t>
      </w:r>
      <w:r w:rsidRPr="00F52B8A">
        <w:rPr>
          <w:rFonts w:ascii="Cambria" w:eastAsia="Times New Roman" w:hAnsi="Cambria" w:cs="Times New Roman"/>
          <w:lang w:eastAsia="pl-PL"/>
        </w:rPr>
        <w:t>Jeżeli wykonawca wykazując spełnianie warunków, o których mowa w art. 22 ust. 1 ustawy polega na zasobach innych podmiotów na zasadach określonych w art. 26 ust. 2b ustawy, które będą brały udział w realizacji części zamówienia przedkłada dokumenty dotyczące tego podmiotu w zakresie wymaganym dla wykonawcy określonym w punkcie 6.3.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INFORMACJE O SPOSOBIE POROZUMIEWANIA SIĘ ZAMAWIAJĄCEGO Z WYKONAWCAMI ORAZ PRZEKAZYWANIA OŚWIADCZEŃ LUB DOKUMENTÓW, A TAKŻE WSKAZANIE OBÓB UPRAWNIONYCH DO POROZUMIEWANIA SIĘ Z WYKONAWCAMI</w:t>
      </w:r>
      <w:bookmarkEnd w:id="20"/>
    </w:p>
    <w:p w:rsidR="00F52B8A" w:rsidRPr="00F52B8A" w:rsidRDefault="00F52B8A" w:rsidP="00F52B8A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W niniejszym postępowaniu oświadczenia, wnioski, zawiadomienia oraz inne informacje mogą być przekazywane przez Strony pisemnie, faksem lub drogą elektroniczną (z 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</w:t>
      </w:r>
    </w:p>
    <w:p w:rsidR="00F52B8A" w:rsidRPr="00F52B8A" w:rsidRDefault="00F52B8A" w:rsidP="00F52B8A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Osobą upoważnioną przez Zamawiającego do kontaktowania się z Wykonawcami jest pani Bożena Mieszkowska </w:t>
      </w:r>
    </w:p>
    <w:p w:rsidR="00F52B8A" w:rsidRPr="00F52B8A" w:rsidRDefault="00F52B8A" w:rsidP="00F52B8A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</w:rPr>
      </w:pPr>
      <w:r w:rsidRPr="00F52B8A">
        <w:rPr>
          <w:rFonts w:ascii="Cambria" w:eastAsia="Times New Roman" w:hAnsi="Cambria" w:cs="Times New Roman"/>
          <w:bCs/>
          <w:kern w:val="32"/>
        </w:rPr>
        <w:t>Korespondencję do Zamawiającego  należy kierować</w:t>
      </w:r>
    </w:p>
    <w:p w:rsidR="00F52B8A" w:rsidRPr="00F52B8A" w:rsidRDefault="00F52B8A" w:rsidP="00F52B8A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i/>
          <w:iCs/>
          <w:color w:val="000000"/>
          <w:kern w:val="32"/>
        </w:rPr>
        <w:t>pisemnie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 na adres:</w:t>
      </w:r>
      <w:r w:rsidR="00B1671D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>Przedszkole Miejskie Nr 4 z  Oddziałami Integracyjnymi w Pułtusku, ul. R. Krajewskiego 3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, 06-100 Pułtusk </w:t>
      </w:r>
    </w:p>
    <w:p w:rsidR="00F52B8A" w:rsidRPr="00F52B8A" w:rsidRDefault="00F52B8A" w:rsidP="00F52B8A">
      <w:pPr>
        <w:widowControl w:val="0"/>
        <w:tabs>
          <w:tab w:val="left" w:pos="7718"/>
        </w:tabs>
        <w:spacing w:before="120" w:after="0" w:line="240" w:lineRule="auto"/>
        <w:ind w:left="567"/>
        <w:jc w:val="both"/>
        <w:outlineLvl w:val="1"/>
      </w:pPr>
      <w:r w:rsidRPr="00F52B8A">
        <w:rPr>
          <w:rFonts w:ascii="Cambria" w:eastAsia="Times New Roman" w:hAnsi="Cambria" w:cs="Arial"/>
          <w:bCs/>
          <w:i/>
          <w:iCs/>
          <w:color w:val="000000"/>
          <w:kern w:val="32"/>
        </w:rPr>
        <w:t>drogą elektroniczną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 na adres: </w:t>
      </w:r>
      <w:hyperlink r:id="rId8" w:history="1">
        <w:r w:rsidRPr="00F52B8A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przedszkole_4_pultusk@poczta.onet.eu</w:t>
        </w:r>
      </w:hyperlink>
    </w:p>
    <w:p w:rsidR="00F52B8A" w:rsidRPr="00F52B8A" w:rsidRDefault="00F52B8A" w:rsidP="00F52B8A">
      <w:pPr>
        <w:widowControl w:val="0"/>
        <w:spacing w:before="120" w:after="0" w:line="240" w:lineRule="auto"/>
        <w:ind w:left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i/>
          <w:iCs/>
          <w:color w:val="000000"/>
          <w:kern w:val="32"/>
        </w:rPr>
        <w:t>faksem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 na nr</w:t>
      </w:r>
      <w:r w:rsidRPr="00F52B8A">
        <w:rPr>
          <w:rFonts w:ascii="Cambria" w:eastAsia="Times New Roman" w:hAnsi="Cambria" w:cs="Times New Roman"/>
          <w:bCs/>
          <w:color w:val="000000"/>
          <w:kern w:val="32"/>
          <w:lang w:eastAsia="pl-PL"/>
        </w:rPr>
        <w:t xml:space="preserve">  ( 23 ) 692 20 45</w:t>
      </w:r>
    </w:p>
    <w:p w:rsidR="00F52B8A" w:rsidRPr="00F52B8A" w:rsidRDefault="00F52B8A" w:rsidP="00F52B8A">
      <w:pPr>
        <w:widowControl w:val="0"/>
        <w:numPr>
          <w:ilvl w:val="1"/>
          <w:numId w:val="22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Korespondencja w niniejszym postępowaniu prowadzona jest w języku polskim. Oznacza to, że wszelka korespondencja w innym języku niż język polski winna być złożona wraz z tłumaczeniem na język polski.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bookmarkStart w:id="21" w:name="_Toc315255747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WYMAGANIA DOTYCZĄCE WADIUM</w:t>
      </w:r>
      <w:bookmarkEnd w:id="17"/>
      <w:bookmarkEnd w:id="18"/>
      <w:bookmarkEnd w:id="19"/>
      <w:bookmarkEnd w:id="21"/>
    </w:p>
    <w:p w:rsidR="00F52B8A" w:rsidRPr="00F52B8A" w:rsidRDefault="00F52B8A" w:rsidP="00F52B8A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bookmarkStart w:id="22" w:name="_Toc315255748"/>
      <w:r w:rsidRPr="00F52B8A">
        <w:rPr>
          <w:rFonts w:ascii="Cambria" w:eastAsia="Times New Roman" w:hAnsi="Cambria" w:cs="Times New Roman"/>
          <w:bCs/>
          <w:color w:val="000000"/>
          <w:kern w:val="32"/>
        </w:rPr>
        <w:t>Zamawiający nie wymaga wniesienia wadium.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MS Mincho" w:hAnsi="Cambria" w:cs="Times New Roman"/>
          <w:b/>
          <w:bCs/>
          <w:color w:val="0000FF"/>
          <w:kern w:val="32"/>
          <w:u w:val="single"/>
        </w:rPr>
        <w:t>TERMIN ZWIĄZANIA OFERTĄ</w:t>
      </w:r>
    </w:p>
    <w:p w:rsidR="00F52B8A" w:rsidRPr="00F52B8A" w:rsidRDefault="00F52B8A" w:rsidP="00F52B8A">
      <w:pPr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Termin związania ofertą wynosi </w:t>
      </w: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>30 dni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. Bieg terminu rozpoczyna się wraz z upływem terminu składania ofert.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bookmarkStart w:id="23" w:name="_Toc315255749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OPIS SPOSOBU PRZYGOTOWANIA OFERT</w:t>
      </w:r>
      <w:bookmarkEnd w:id="23"/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Wykonawca może złożyć tylko jedną ofertę w niniejszym postępowaniu.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Oferta, oświadczenia oraz dokumenty, dla których Zamawiający określił wzory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br/>
        <w:t xml:space="preserve">w formie załączników do niniejszej SIWZ, winny być sporządzone zgodnie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br/>
        <w:t>z tymi wzorami co do treści oraz opisu kolumn i wierszy.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Oferta musi być sporządzona z zachowaniem formy pisemnej pod rygorem nieważności.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Oferta i załączniki do oferty (tj. wymagane oświadczenia i dokumenty) muszą być podpisane przez Wykonawcę lub osobę/osoby uprawnione do jego reprezentacji.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Pełnomocnictwo – jeżeli dotyczy - musi zostać załączone do oferty w oryginale lub kopii poświadczonej za zgodność z oryginałem przez notariusza. W przypadku pełnomocnictwa złożonego w innym języku niż język polski winno być ono złożone wraz z przysięgłym tłumaczeniem na język polski.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Univers-PL" w:hAnsi="Cambria" w:cs="Times New Roman"/>
          <w:bCs/>
          <w:color w:val="000000"/>
          <w:kern w:val="32"/>
        </w:rPr>
        <w:t>Dokumenty do oferty należy złożyć w oryginale lub kopii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 poświadczonej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 za zgodno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ść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 z orygina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ł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em przez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Wykonawcę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.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W przypadku wykonawców wspó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lnie ubiegaj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ą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cych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s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ię o udzielenie zamó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wienia oraz w przypadku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podmiot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ó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w, o kt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ó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rych mowa w §1 ust. 6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 Rozporządzenia Prezesa Rady Ministrów z dnia 19 lutego 2013 r. w sprawie rodzajów dokumentów, jakich może żądać zamawiający od wykonawcy, oraz form, w jakich te dokumenty mogą być składane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, kopie dokument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ó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dotycz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ą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cych odpowiednio wykonawcy lub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tych podmiot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ó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 s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ą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 po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ś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wiadczane za zgodno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ść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z orygina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ł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em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przez wykonawc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ę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lub te podmioty. Zamawiaj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ą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cy mo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ż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e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żą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da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ć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 przedstawienia orygina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ł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u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lub notarialnie po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ś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wiadczonej kopii dokumentu</w:t>
      </w:r>
      <w:r w:rsidR="00B1671D">
        <w:rPr>
          <w:rFonts w:ascii="Cambria" w:eastAsia="Univers-PL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wy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łącznie wtedy, gdy złożona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 xml:space="preserve"> kopia dokumentu jest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 nieczytelna lub budzi wą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tpliwo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ś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ci, co do jej prawdziwo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ś</w:t>
      </w:r>
      <w:r w:rsidRPr="00F52B8A">
        <w:rPr>
          <w:rFonts w:ascii="Cambria" w:eastAsia="Univers-PL" w:hAnsi="Cambria" w:cs="Times New Roman"/>
          <w:bCs/>
          <w:color w:val="000000"/>
          <w:kern w:val="32"/>
        </w:rPr>
        <w:t>ci.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bookmarkStart w:id="24" w:name="_Toc274289719"/>
      <w:bookmarkStart w:id="25" w:name="_Toc274289945"/>
      <w:bookmarkEnd w:id="22"/>
      <w:r w:rsidRPr="00F52B8A">
        <w:rPr>
          <w:rFonts w:ascii="Cambria" w:eastAsia="Times New Roman" w:hAnsi="Cambria" w:cs="Times New Roman"/>
          <w:bCs/>
          <w:color w:val="000000"/>
          <w:kern w:val="32"/>
        </w:rPr>
        <w:t>Postępowanie prowadzone jest w języku polskim. Oznacza to, że oferta, oświadczenia oraz każdy dokument złożony wraz z ofertą sporządzony w innym języku niż język polski winien być złożony wraz z tłumaczeniem na język polski.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Zaleca się, aby strony oferty i jej załączniki były trwale ze sobą połączone i kolejno ponumerowane.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Zaleca się, aby ewentualne poprawki w tekście oferty były naniesione w czytelny sposób i parafowane przez osoby uprawnione.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Na ofertę składają się następujące dokumenty:</w:t>
      </w:r>
    </w:p>
    <w:p w:rsidR="00F52B8A" w:rsidRPr="00F52B8A" w:rsidRDefault="00F52B8A" w:rsidP="00F52B8A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10.10.1 formularz ofertowy</w:t>
      </w:r>
    </w:p>
    <w:p w:rsidR="00F52B8A" w:rsidRPr="00F52B8A" w:rsidRDefault="00F52B8A" w:rsidP="00F52B8A">
      <w:pPr>
        <w:widowControl w:val="0"/>
        <w:tabs>
          <w:tab w:val="left" w:pos="709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 xml:space="preserve">10.10.2 oświadczenia i dokumenty potwierdzające spełnianie warunków udziału w postępowaniu oraz niepodleganie wykluczeniu, o których mowa w pkt 6 SIWZ. 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Obok wymaganych oświadczeń i dokumentów potwierdzających spełnianie warunków udziału w postępowaniu oraz dokumentów, jakie mają dostarczyć wykonawcy w celu wykazania braku podstaw do wykluczenia  na  podstawie art. 24 ust. 1 ustawy Pzp, do oferty należy dołączyć także:</w:t>
      </w:r>
    </w:p>
    <w:p w:rsidR="00F52B8A" w:rsidRPr="00F52B8A" w:rsidRDefault="00F52B8A" w:rsidP="00F52B8A">
      <w:pPr>
        <w:widowControl w:val="0"/>
        <w:tabs>
          <w:tab w:val="left" w:pos="1701"/>
        </w:tabs>
        <w:spacing w:before="60" w:after="60" w:line="240" w:lineRule="auto"/>
        <w:ind w:left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10.11.1 listę podmiotów należących do tej samej grupy kapitałowej, o której mowa w art. 24 ust. 2 pkt 5 ustawy Pzp, albo informację o tym, że nie należy do grupy kapitałowej,</w:t>
      </w:r>
    </w:p>
    <w:p w:rsidR="00F52B8A" w:rsidRPr="00F52B8A" w:rsidRDefault="00F52B8A" w:rsidP="00F52B8A">
      <w:pPr>
        <w:widowControl w:val="0"/>
        <w:tabs>
          <w:tab w:val="left" w:pos="1701"/>
        </w:tabs>
        <w:spacing w:before="60" w:after="60" w:line="240" w:lineRule="auto"/>
        <w:ind w:left="720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10.11.2 w przypadku składania oferty przez Wykonawców wspólnie ubiegających się o udzielenie zamówienia - pełnomocnictwo do reprezentowania wszystkich Wykonawców wspólnie ubiegających się o udzielenie zamówienia, ewentualnie umowę o współdziałaniu, z której będzie wynikać przedmiotowe pełnomocnictwo. Pełnomocnik może być ustanowiony do reprezentowania Wykonawców w postępowaniu albo reprezentowania w postępowaniu i zawarcia umowy.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Arial Unicode MS" w:hAnsi="Cambria" w:cs="Times New Roman"/>
          <w:bCs/>
          <w:color w:val="000000"/>
          <w:kern w:val="32"/>
        </w:rPr>
        <w:t xml:space="preserve">Wykonawca może wprowadzić zmiany w złożonej ofercie lub ją wycofać, pod warunkiem, że uczyni to przed upływem terminu składania ofert. Zarówno zmiana jak i wycofanie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złożonej oferty następuje poprzez złożenie pisemnego wniosku podpisanego przez osobę / osoby uprawnione do reprezentowania Wykonawcy</w:t>
      </w:r>
      <w:r w:rsidRPr="00F52B8A">
        <w:rPr>
          <w:rFonts w:ascii="Cambria" w:eastAsia="Arial Unicode MS" w:hAnsi="Cambria" w:cs="Times New Roman"/>
          <w:bCs/>
          <w:color w:val="000000"/>
          <w:kern w:val="32"/>
        </w:rPr>
        <w:t>.</w:t>
      </w:r>
    </w:p>
    <w:p w:rsidR="00F52B8A" w:rsidRPr="00F52B8A" w:rsidRDefault="00F52B8A" w:rsidP="00F52B8A">
      <w:pPr>
        <w:widowControl w:val="0"/>
        <w:numPr>
          <w:ilvl w:val="1"/>
          <w:numId w:val="10"/>
        </w:numPr>
        <w:tabs>
          <w:tab w:val="left" w:pos="709"/>
        </w:tabs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Arial Unicode MS" w:hAnsi="Cambria" w:cs="Times New Roman"/>
          <w:bCs/>
          <w:color w:val="000000"/>
          <w:kern w:val="32"/>
        </w:rPr>
        <w:t>Z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miany oferty oraz wniosek o wycofanie oferty muszą być złożone w miejscu i według zasad obowiązujących przy składaniu oferty. Odpowiednio opisane koperty zawierające zmiany lub wycofanie należy dodatkowo opatrzyć dopiskiem "ZMIANA" lub „WYCOFANIE”. W przypadku złożenia kilku „ZMIAN” kopertę każdej „ZMIANY” należy dodatkowo opatrzyć napisem „zmiana nr .....”.</w:t>
      </w:r>
    </w:p>
    <w:p w:rsidR="00F52B8A" w:rsidRPr="00F52B8A" w:rsidRDefault="00F52B8A" w:rsidP="00241037">
      <w:pPr>
        <w:widowControl w:val="0"/>
        <w:numPr>
          <w:ilvl w:val="2"/>
          <w:numId w:val="10"/>
        </w:numPr>
        <w:tabs>
          <w:tab w:val="left" w:pos="709"/>
        </w:tabs>
        <w:spacing w:before="60" w:after="60" w:line="240" w:lineRule="auto"/>
        <w:ind w:left="709" w:hanging="709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 xml:space="preserve">Wraz z wnioskiem o zmianę lub wycofanie złożonej oferty należy złożyć dokumenty potwierdzające uprawnienie osoby/osób podpisujących wniosek do reprezentowania Wykonawcy (jeżeli uprawnienie to nie wynika z dokumentów załączonych do oferty). </w:t>
      </w:r>
    </w:p>
    <w:p w:rsidR="00F52B8A" w:rsidRPr="00F52B8A" w:rsidRDefault="00F52B8A" w:rsidP="00241037">
      <w:pPr>
        <w:widowControl w:val="0"/>
        <w:numPr>
          <w:ilvl w:val="2"/>
          <w:numId w:val="10"/>
        </w:numPr>
        <w:tabs>
          <w:tab w:val="left" w:pos="709"/>
        </w:tabs>
        <w:spacing w:before="60" w:after="60" w:line="240" w:lineRule="auto"/>
        <w:ind w:left="851" w:hanging="851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W trakcie publicznej sesji otwarcia ofert</w:t>
      </w:r>
      <w:r w:rsidRPr="00F52B8A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koperty (paczki) oznakowane dopiskiem "ZMIANA" </w:t>
      </w:r>
      <w:r w:rsidRPr="00F52B8A">
        <w:rPr>
          <w:rFonts w:ascii="Cambria" w:eastAsia="Times New Roman" w:hAnsi="Cambria" w:cs="Arial"/>
          <w:bCs/>
          <w:spacing w:val="-1"/>
          <w:lang w:eastAsia="pl-PL"/>
        </w:rPr>
        <w:t>lub „WYCOFANIE”</w:t>
      </w:r>
      <w:r w:rsidRPr="00F52B8A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 xml:space="preserve"> zostaną otwarte przed otwarciem kopert (paczek) zawierających oferty. Po </w:t>
      </w:r>
      <w:r w:rsidRPr="00F52B8A">
        <w:rPr>
          <w:rFonts w:ascii="Cambria" w:eastAsia="Times New Roman" w:hAnsi="Cambria" w:cs="Arial"/>
          <w:noProof/>
          <w:spacing w:val="-1"/>
          <w:kern w:val="32"/>
          <w:lang w:eastAsia="pl-PL"/>
        </w:rPr>
        <w:t>weryfikacji, w toku badania i oceny ofert</w:t>
      </w:r>
      <w:r w:rsidRPr="00F52B8A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, poprawności procedury dokonania zmian lub wycofania oferty:</w:t>
      </w:r>
    </w:p>
    <w:p w:rsidR="00F52B8A" w:rsidRPr="00F52B8A" w:rsidRDefault="00F52B8A" w:rsidP="00241037">
      <w:pPr>
        <w:widowControl w:val="0"/>
        <w:numPr>
          <w:ilvl w:val="3"/>
          <w:numId w:val="10"/>
        </w:numPr>
        <w:tabs>
          <w:tab w:val="left" w:pos="1276"/>
        </w:tabs>
        <w:spacing w:before="60" w:after="60" w:line="240" w:lineRule="auto"/>
        <w:ind w:left="851" w:hanging="993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F52B8A">
        <w:rPr>
          <w:rFonts w:ascii="Cambria" w:eastAsia="Times New Roman" w:hAnsi="Cambria" w:cs="Arial"/>
          <w:noProof/>
          <w:spacing w:val="-1"/>
          <w:kern w:val="32"/>
          <w:lang w:eastAsia="pl-PL"/>
        </w:rPr>
        <w:t>zmiany zostaną dołączone do oferty,</w:t>
      </w:r>
    </w:p>
    <w:p w:rsidR="00F52B8A" w:rsidRPr="00F52B8A" w:rsidRDefault="00F52B8A" w:rsidP="00241037">
      <w:pPr>
        <w:widowControl w:val="0"/>
        <w:numPr>
          <w:ilvl w:val="3"/>
          <w:numId w:val="10"/>
        </w:numPr>
        <w:tabs>
          <w:tab w:val="left" w:pos="1276"/>
        </w:tabs>
        <w:spacing w:before="60" w:after="60" w:line="240" w:lineRule="auto"/>
        <w:ind w:left="851" w:hanging="993"/>
        <w:jc w:val="both"/>
        <w:textAlignment w:val="top"/>
        <w:outlineLvl w:val="3"/>
        <w:rPr>
          <w:rFonts w:ascii="Cambria" w:eastAsia="Times New Roman" w:hAnsi="Cambria" w:cs="Arial"/>
          <w:noProof/>
          <w:spacing w:val="-1"/>
          <w:kern w:val="32"/>
          <w:lang w:eastAsia="pl-PL"/>
        </w:rPr>
      </w:pPr>
      <w:r w:rsidRPr="00F52B8A">
        <w:rPr>
          <w:rFonts w:ascii="Cambria" w:eastAsia="Times New Roman" w:hAnsi="Cambria" w:cs="Arial"/>
          <w:noProof/>
          <w:spacing w:val="-1"/>
          <w:kern w:val="32"/>
          <w:lang w:eastAsia="pl-PL"/>
        </w:rPr>
        <w:t xml:space="preserve">w przypadku ofert wycofanych Zamawiający niezwłocznie zwróci </w:t>
      </w:r>
      <w:r w:rsidRPr="00F52B8A">
        <w:rPr>
          <w:rFonts w:ascii="Cambria" w:eastAsia="Times New Roman" w:hAnsi="Cambria" w:cs="Arial"/>
          <w:bCs/>
          <w:noProof/>
          <w:spacing w:val="-1"/>
          <w:kern w:val="32"/>
          <w:lang w:eastAsia="pl-PL"/>
        </w:rPr>
        <w:t>wadium w</w:t>
      </w:r>
      <w:r w:rsidRPr="00F52B8A">
        <w:rPr>
          <w:rFonts w:ascii="Cambria" w:eastAsia="Times New Roman" w:hAnsi="Cambria" w:cs="Arial"/>
          <w:noProof/>
          <w:spacing w:val="-1"/>
          <w:kern w:val="32"/>
          <w:lang w:eastAsia="pl-PL"/>
        </w:rPr>
        <w:t>sposób wskazany we wniosku, a w przypadku braku takiego wskazania prześle na adres siedziby Wykonawcy, natomiast wycofana oferta pozostanie w posiadaniu Zamawiającego.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bookmarkStart w:id="26" w:name="_Toc315255750"/>
      <w:bookmarkEnd w:id="24"/>
      <w:bookmarkEnd w:id="25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MIEJSCE I TERMIN SKŁADANIA I OTWARCIA OFERT</w:t>
      </w:r>
      <w:bookmarkEnd w:id="26"/>
    </w:p>
    <w:p w:rsidR="00F52B8A" w:rsidRPr="00F52B8A" w:rsidRDefault="00F52B8A" w:rsidP="00F52B8A">
      <w:pPr>
        <w:widowControl w:val="0"/>
        <w:numPr>
          <w:ilvl w:val="1"/>
          <w:numId w:val="23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p w:rsidR="00F52B8A" w:rsidRPr="00F52B8A" w:rsidRDefault="00F52B8A" w:rsidP="00F52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F52B8A" w:rsidRPr="00F52B8A" w:rsidRDefault="00F52B8A" w:rsidP="00F52B8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2"/>
      </w:tblGrid>
      <w:tr w:rsidR="00F52B8A" w:rsidRPr="00F52B8A" w:rsidTr="00F52B8A">
        <w:tc>
          <w:tcPr>
            <w:tcW w:w="8592" w:type="dxa"/>
          </w:tcPr>
          <w:p w:rsidR="00F52B8A" w:rsidRPr="00F52B8A" w:rsidRDefault="00F52B8A" w:rsidP="00F52B8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 xml:space="preserve">Adres Zamawiającego </w:t>
            </w:r>
          </w:p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„Oferta – Przetarg na :</w:t>
            </w:r>
          </w:p>
          <w:p w:rsidR="00F52B8A" w:rsidRPr="00F52B8A" w:rsidRDefault="00F52B8A" w:rsidP="00F52B8A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 xml:space="preserve">Dostawa artykułów żywnościowych do Przedszkola Miejskiego Nr 4   </w:t>
            </w:r>
          </w:p>
          <w:p w:rsidR="00F52B8A" w:rsidRPr="00F52B8A" w:rsidRDefault="00F52B8A" w:rsidP="00F52B8A">
            <w:pPr>
              <w:keepNext/>
              <w:spacing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z Oddziałami Integracyjnymi, ul. R. Krajewskiego 3, 06-100 Pułtusk</w:t>
            </w:r>
          </w:p>
          <w:p w:rsidR="00F52B8A" w:rsidRPr="00F52B8A" w:rsidRDefault="00F52B8A" w:rsidP="00F52B8A">
            <w:pPr>
              <w:keepNext/>
              <w:spacing w:after="0" w:line="240" w:lineRule="auto"/>
              <w:jc w:val="both"/>
              <w:outlineLvl w:val="5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F52B8A" w:rsidRPr="00F52B8A" w:rsidRDefault="00F52B8A" w:rsidP="00F52B8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nie otwierać przed</w:t>
            </w:r>
            <w:r w:rsidR="00B1671D">
              <w:rPr>
                <w:rFonts w:ascii="Cambria" w:eastAsia="Times New Roman" w:hAnsi="Cambria" w:cs="Times New Roman"/>
                <w:bCs/>
                <w:lang w:eastAsia="pl-PL"/>
              </w:rPr>
              <w:t xml:space="preserve"> </w:t>
            </w:r>
            <w:r w:rsidR="00B1671D">
              <w:rPr>
                <w:rFonts w:ascii="Cambria" w:eastAsia="Times New Roman" w:hAnsi="Cambria" w:cs="Times New Roman"/>
                <w:b/>
                <w:lang w:eastAsia="pl-PL"/>
              </w:rPr>
              <w:t>5.12.2014</w:t>
            </w: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 xml:space="preserve">r. do godz. </w:t>
            </w:r>
            <w:r w:rsidR="00B1671D">
              <w:rPr>
                <w:rFonts w:ascii="Cambria" w:eastAsia="Times New Roman" w:hAnsi="Cambria" w:cs="Times New Roman"/>
                <w:b/>
                <w:lang w:eastAsia="pl-PL"/>
              </w:rPr>
              <w:t>13:15</w:t>
            </w:r>
          </w:p>
          <w:p w:rsidR="00F52B8A" w:rsidRPr="00F52B8A" w:rsidRDefault="00F52B8A" w:rsidP="00F52B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Arial"/>
                <w:b/>
                <w:i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Adres składającego ofertę:</w:t>
            </w:r>
          </w:p>
        </w:tc>
      </w:tr>
    </w:tbl>
    <w:p w:rsidR="00F52B8A" w:rsidRPr="00F52B8A" w:rsidRDefault="00F52B8A" w:rsidP="00F52B8A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pPr w:leftFromText="141" w:rightFromText="141" w:vertAnchor="text" w:horzAnchor="margin" w:tblpXSpec="center" w:tblpY="8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1559"/>
        <w:gridCol w:w="1559"/>
      </w:tblGrid>
      <w:tr w:rsidR="00F52B8A" w:rsidRPr="00F52B8A" w:rsidTr="00F52B8A">
        <w:trPr>
          <w:trHeight w:val="312"/>
        </w:trPr>
        <w:tc>
          <w:tcPr>
            <w:tcW w:w="2480" w:type="dxa"/>
            <w:vAlign w:val="center"/>
          </w:tcPr>
          <w:p w:rsidR="00F52B8A" w:rsidRPr="00F52B8A" w:rsidRDefault="00F52B8A" w:rsidP="00F52B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Arial"/>
                <w:color w:val="000000"/>
                <w:lang w:eastAsia="pl-PL"/>
              </w:rPr>
              <w:t>do dnia</w:t>
            </w:r>
          </w:p>
        </w:tc>
        <w:tc>
          <w:tcPr>
            <w:tcW w:w="2552" w:type="dxa"/>
            <w:vAlign w:val="center"/>
          </w:tcPr>
          <w:p w:rsidR="00F52B8A" w:rsidRPr="00F52B8A" w:rsidRDefault="00B1671D" w:rsidP="00F52B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5.12.2014</w:t>
            </w:r>
            <w:r w:rsidR="00F52B8A" w:rsidRPr="00F52B8A">
              <w:rPr>
                <w:rFonts w:ascii="Cambria" w:eastAsia="Times New Roman" w:hAnsi="Cambria" w:cs="Arial"/>
                <w:b/>
                <w:lang w:eastAsia="pl-PL"/>
              </w:rPr>
              <w:t>r.</w:t>
            </w:r>
          </w:p>
        </w:tc>
        <w:tc>
          <w:tcPr>
            <w:tcW w:w="1559" w:type="dxa"/>
            <w:vAlign w:val="center"/>
          </w:tcPr>
          <w:p w:rsidR="00F52B8A" w:rsidRPr="00F52B8A" w:rsidRDefault="00F52B8A" w:rsidP="00F52B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b/>
                <w:lang w:eastAsia="pl-PL"/>
              </w:rPr>
              <w:t>do godz</w:t>
            </w:r>
            <w:r w:rsidRPr="00F52B8A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F52B8A" w:rsidRPr="00F52B8A" w:rsidRDefault="00F52B8A" w:rsidP="00B1671D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F52B8A">
              <w:rPr>
                <w:rFonts w:ascii="Cambria" w:eastAsia="Times New Roman" w:hAnsi="Cambria" w:cs="Arial"/>
                <w:b/>
                <w:lang w:eastAsia="pl-PL"/>
              </w:rPr>
              <w:t>1</w:t>
            </w:r>
            <w:r w:rsidR="00B1671D">
              <w:rPr>
                <w:rFonts w:ascii="Cambria" w:eastAsia="Times New Roman" w:hAnsi="Cambria" w:cs="Arial"/>
                <w:b/>
                <w:lang w:eastAsia="pl-PL"/>
              </w:rPr>
              <w:t>3</w:t>
            </w:r>
            <w:r w:rsidRPr="00F52B8A">
              <w:rPr>
                <w:rFonts w:ascii="Cambria" w:eastAsia="Times New Roman" w:hAnsi="Cambria" w:cs="Arial"/>
                <w:b/>
                <w:lang w:eastAsia="pl-PL"/>
              </w:rPr>
              <w:t>:00</w:t>
            </w:r>
          </w:p>
        </w:tc>
      </w:tr>
    </w:tbl>
    <w:p w:rsidR="00F52B8A" w:rsidRPr="00F52B8A" w:rsidRDefault="00F52B8A" w:rsidP="00241037">
      <w:pPr>
        <w:widowControl w:val="0"/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11.2 Ofertę należy złożyć w gabinecie samodzielnego referenta do spraw zaopatrzenia,</w:t>
      </w:r>
      <w:r w:rsidR="00241037">
        <w:rPr>
          <w:rFonts w:ascii="Cambria" w:eastAsia="Times New Roman" w:hAnsi="Cambria" w:cs="Times New Roman"/>
          <w:bCs/>
          <w:color w:val="000000"/>
          <w:kern w:val="32"/>
        </w:rPr>
        <w:t xml:space="preserve">                                przy ul. Krajewskiego 3, 06-100 Pułtusk,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 w nieprzekraczalnym terminie:</w:t>
      </w:r>
    </w:p>
    <w:p w:rsidR="00F52B8A" w:rsidRPr="00F52B8A" w:rsidRDefault="00F52B8A" w:rsidP="00F52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F52B8A" w:rsidRPr="00F52B8A" w:rsidRDefault="00F52B8A" w:rsidP="00F52B8A">
      <w:pPr>
        <w:widowControl w:val="0"/>
        <w:spacing w:before="240" w:after="0" w:line="240" w:lineRule="auto"/>
        <w:ind w:left="816" w:hanging="816"/>
        <w:jc w:val="both"/>
        <w:outlineLvl w:val="1"/>
        <w:rPr>
          <w:rFonts w:ascii="Cambria" w:eastAsia="Times New Roman" w:hAnsi="Cambria" w:cs="Times New Roman"/>
          <w:b/>
          <w:bCs/>
          <w:color w:val="000000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  <w:u w:val="single"/>
        </w:rPr>
        <w:t>11.3 Zamawiający nie ponosi odpowiedzialności za:</w:t>
      </w:r>
    </w:p>
    <w:p w:rsidR="00F52B8A" w:rsidRPr="00F52B8A" w:rsidRDefault="00F52B8A" w:rsidP="00F52B8A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 xml:space="preserve">złożenie przez Wykonawcę oferty po terminie składania ofert, </w:t>
      </w:r>
    </w:p>
    <w:p w:rsidR="00F52B8A" w:rsidRPr="00F52B8A" w:rsidRDefault="00F52B8A" w:rsidP="00F52B8A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złożenie oferty w innym niż określonym w pkt. 11.2 miejscu,</w:t>
      </w:r>
    </w:p>
    <w:p w:rsidR="00F52B8A" w:rsidRPr="00F52B8A" w:rsidRDefault="00F52B8A" w:rsidP="00F52B8A">
      <w:pPr>
        <w:widowControl w:val="0"/>
        <w:numPr>
          <w:ilvl w:val="2"/>
          <w:numId w:val="24"/>
        </w:numPr>
        <w:tabs>
          <w:tab w:val="left" w:pos="1134"/>
        </w:tabs>
        <w:spacing w:before="60" w:after="60" w:line="240" w:lineRule="auto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złożenie oferty nieopisanej w sposób określony w pkt 11.1 – uniemożliwiający identyfikację oferty, lub postępowania, którego dotyczy.</w:t>
      </w:r>
    </w:p>
    <w:p w:rsidR="00F52B8A" w:rsidRPr="00F52B8A" w:rsidRDefault="00F52B8A" w:rsidP="00F52B8A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11.4 Zamawiający niezwłocznie zawiadomi wykonawcę o złożeniu oferty po terminie określonym w pkt 11.2 SIWZ, oraz zwróci ofertę po upływie terminu do wniesienia odwołania.</w:t>
      </w:r>
    </w:p>
    <w:tbl>
      <w:tblPr>
        <w:tblpPr w:leftFromText="141" w:rightFromText="141" w:vertAnchor="text" w:horzAnchor="margin" w:tblpXSpec="center" w:tblpY="5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90"/>
      </w:tblGrid>
      <w:tr w:rsidR="00F52B8A" w:rsidRPr="00F52B8A" w:rsidTr="00F52B8A">
        <w:trPr>
          <w:trHeight w:val="312"/>
        </w:trPr>
        <w:tc>
          <w:tcPr>
            <w:tcW w:w="2020" w:type="dxa"/>
            <w:vAlign w:val="center"/>
          </w:tcPr>
          <w:p w:rsidR="00F52B8A" w:rsidRPr="00F52B8A" w:rsidRDefault="00F52B8A" w:rsidP="00F52B8A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w dniu</w:t>
            </w:r>
          </w:p>
        </w:tc>
        <w:tc>
          <w:tcPr>
            <w:tcW w:w="2020" w:type="dxa"/>
            <w:vAlign w:val="center"/>
          </w:tcPr>
          <w:p w:rsidR="00F52B8A" w:rsidRPr="00F52B8A" w:rsidRDefault="00B1671D" w:rsidP="00F52B8A">
            <w:pPr>
              <w:widowControl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5.12.2014</w:t>
            </w:r>
            <w:r w:rsidR="00F52B8A" w:rsidRPr="00F52B8A">
              <w:rPr>
                <w:rFonts w:ascii="Cambria" w:eastAsia="Times New Roman" w:hAnsi="Cambria" w:cs="Arial"/>
                <w:b/>
                <w:lang w:eastAsia="pl-PL"/>
              </w:rPr>
              <w:t>r.</w:t>
            </w:r>
          </w:p>
        </w:tc>
        <w:tc>
          <w:tcPr>
            <w:tcW w:w="2020" w:type="dxa"/>
            <w:vAlign w:val="center"/>
          </w:tcPr>
          <w:p w:rsidR="00F52B8A" w:rsidRPr="00F52B8A" w:rsidRDefault="00F52B8A" w:rsidP="00F52B8A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 w:rsidRPr="00F52B8A">
              <w:rPr>
                <w:rFonts w:ascii="Cambria" w:eastAsia="Times New Roman" w:hAnsi="Cambria" w:cs="Arial"/>
                <w:b/>
                <w:lang w:eastAsia="pl-PL"/>
              </w:rPr>
              <w:t>o godz.</w:t>
            </w:r>
          </w:p>
        </w:tc>
        <w:tc>
          <w:tcPr>
            <w:tcW w:w="2090" w:type="dxa"/>
            <w:vAlign w:val="center"/>
          </w:tcPr>
          <w:p w:rsidR="00F52B8A" w:rsidRPr="00F52B8A" w:rsidRDefault="00B1671D" w:rsidP="00F52B8A">
            <w:pPr>
              <w:widowControl w:val="0"/>
              <w:spacing w:after="0" w:line="240" w:lineRule="auto"/>
              <w:ind w:left="570"/>
              <w:jc w:val="both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13</w:t>
            </w:r>
            <w:r w:rsidR="00F52B8A" w:rsidRPr="00F52B8A">
              <w:rPr>
                <w:rFonts w:ascii="Cambria" w:eastAsia="Times New Roman" w:hAnsi="Cambria" w:cs="Arial"/>
                <w:b/>
                <w:lang w:eastAsia="pl-PL"/>
              </w:rPr>
              <w:t>:15</w:t>
            </w:r>
          </w:p>
        </w:tc>
      </w:tr>
    </w:tbl>
    <w:p w:rsidR="00F52B8A" w:rsidRPr="00F52B8A" w:rsidRDefault="00F52B8A" w:rsidP="00F52B8A">
      <w:pPr>
        <w:widowControl w:val="0"/>
        <w:spacing w:before="120" w:after="0" w:line="240" w:lineRule="auto"/>
        <w:ind w:left="816" w:hanging="576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11.5 Otwarcie ofert nastąpi w siedzibie Zamawiającego,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bookmarkStart w:id="27" w:name="_Toc315255751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OPIS SPOSOBU OBLICZENIA CENY</w:t>
      </w:r>
      <w:bookmarkEnd w:id="27"/>
    </w:p>
    <w:p w:rsidR="00F52B8A" w:rsidRPr="00F52B8A" w:rsidRDefault="00F52B8A" w:rsidP="00F52B8A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Cenę oferty należy podać w złotych  z dwoma miejscami po przecinku w Formularzu Ofertowym Wykonawcy  w kwocie netto z wyodrębnieniem wartości podatku VAT. </w:t>
      </w:r>
    </w:p>
    <w:p w:rsidR="00F52B8A" w:rsidRPr="00F52B8A" w:rsidRDefault="00F52B8A" w:rsidP="00F52B8A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eastAsia="ar-SA"/>
        </w:rPr>
      </w:pPr>
      <w:r w:rsidRPr="00F52B8A">
        <w:rPr>
          <w:rFonts w:ascii="Cambria" w:eastAsia="Times New Roman" w:hAnsi="Cambria" w:cs="Calibri"/>
          <w:bCs/>
          <w:color w:val="000000"/>
          <w:kern w:val="32"/>
          <w:lang w:eastAsia="ar-SA"/>
        </w:rPr>
        <w:t>Cena oferty musi obejmować koszty wykonania przedmiotu zamówienia zgodnego z zakresem określonym w SIWZ</w:t>
      </w:r>
    </w:p>
    <w:p w:rsidR="00F52B8A" w:rsidRPr="00F52B8A" w:rsidRDefault="00F52B8A" w:rsidP="00F52B8A">
      <w:pPr>
        <w:widowControl w:val="0"/>
        <w:numPr>
          <w:ilvl w:val="1"/>
          <w:numId w:val="25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Calibri"/>
          <w:b/>
          <w:bCs/>
          <w:color w:val="000000"/>
          <w:kern w:val="32"/>
          <w:u w:val="single"/>
          <w:lang w:eastAsia="ar-SA"/>
        </w:rPr>
      </w:pPr>
      <w:r w:rsidRPr="00F52B8A">
        <w:rPr>
          <w:rFonts w:ascii="Cambria" w:eastAsia="Times New Roman" w:hAnsi="Cambria" w:cs="Calibri"/>
          <w:b/>
          <w:bCs/>
          <w:color w:val="000000"/>
          <w:kern w:val="32"/>
          <w:u w:val="single"/>
          <w:lang w:eastAsia="ar-SA"/>
        </w:rPr>
        <w:t>Zamawiający poprawi w ofercie Wykonawcy:</w:t>
      </w:r>
    </w:p>
    <w:p w:rsidR="00F52B8A" w:rsidRPr="00F52B8A" w:rsidRDefault="00F52B8A" w:rsidP="00F52B8A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F52B8A">
        <w:rPr>
          <w:rFonts w:ascii="Cambria" w:eastAsia="Times New Roman" w:hAnsi="Cambria" w:cs="Calibri"/>
          <w:lang w:eastAsia="ar-SA"/>
        </w:rPr>
        <w:t>12.3.1 oczywiste omyłki pisarskie;</w:t>
      </w:r>
    </w:p>
    <w:p w:rsidR="00F52B8A" w:rsidRPr="00F52B8A" w:rsidRDefault="00F52B8A" w:rsidP="00B1671D">
      <w:pPr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Cambria" w:eastAsia="Times New Roman" w:hAnsi="Cambria" w:cs="Calibri"/>
          <w:lang w:eastAsia="ar-SA"/>
        </w:rPr>
      </w:pPr>
      <w:r w:rsidRPr="00F52B8A">
        <w:rPr>
          <w:rFonts w:ascii="Cambria" w:eastAsia="Times New Roman" w:hAnsi="Cambria" w:cs="Calibri"/>
          <w:lang w:eastAsia="ar-SA"/>
        </w:rPr>
        <w:t xml:space="preserve">12.3.2 oczywiste omyłki rachunkowe z uwzględnieniem konsekwencji rachunkowych </w:t>
      </w:r>
      <w:r w:rsidR="00B1671D">
        <w:rPr>
          <w:rFonts w:ascii="Cambria" w:eastAsia="Times New Roman" w:hAnsi="Cambria" w:cs="Calibri"/>
          <w:lang w:eastAsia="ar-SA"/>
        </w:rPr>
        <w:t xml:space="preserve">     </w:t>
      </w:r>
      <w:r w:rsidRPr="00F52B8A">
        <w:rPr>
          <w:rFonts w:ascii="Cambria" w:eastAsia="Times New Roman" w:hAnsi="Cambria" w:cs="Calibri"/>
          <w:lang w:eastAsia="ar-SA"/>
        </w:rPr>
        <w:t>dokonanych poprawek;</w:t>
      </w:r>
    </w:p>
    <w:p w:rsidR="00B1671D" w:rsidRDefault="00F52B8A" w:rsidP="00B1671D">
      <w:pPr>
        <w:widowControl w:val="0"/>
        <w:overflowPunct w:val="0"/>
        <w:autoSpaceDE w:val="0"/>
        <w:spacing w:after="0" w:line="240" w:lineRule="auto"/>
        <w:ind w:left="1418" w:hanging="709"/>
        <w:jc w:val="both"/>
        <w:textAlignment w:val="baseline"/>
        <w:rPr>
          <w:rFonts w:ascii="Cambria" w:eastAsia="Arial" w:hAnsi="Cambria" w:cs="Calibri"/>
          <w:lang w:eastAsia="ar-SA"/>
        </w:rPr>
      </w:pPr>
      <w:r w:rsidRPr="00F52B8A">
        <w:rPr>
          <w:rFonts w:ascii="Cambria" w:eastAsia="Arial" w:hAnsi="Cambria" w:cs="Calibri"/>
          <w:lang w:eastAsia="ar-SA"/>
        </w:rPr>
        <w:t xml:space="preserve">12.3.3 inne omyłki polegające na niezgodności oferty ze specyfikacją istotnych warunków zamówienia, niepowodujące istotnych zmian w treści ofert </w:t>
      </w:r>
    </w:p>
    <w:p w:rsidR="00F52B8A" w:rsidRPr="00F52B8A" w:rsidRDefault="00B1671D" w:rsidP="00B1671D">
      <w:pPr>
        <w:widowControl w:val="0"/>
        <w:overflowPunct w:val="0"/>
        <w:autoSpaceDE w:val="0"/>
        <w:spacing w:after="0" w:line="240" w:lineRule="auto"/>
        <w:ind w:left="1418" w:hanging="709"/>
        <w:jc w:val="both"/>
        <w:textAlignment w:val="baseline"/>
        <w:rPr>
          <w:rFonts w:ascii="Cambria" w:eastAsia="Arial" w:hAnsi="Cambria" w:cs="Calibri"/>
          <w:lang w:eastAsia="ar-SA"/>
        </w:rPr>
      </w:pPr>
      <w:r>
        <w:rPr>
          <w:rFonts w:ascii="Cambria" w:eastAsia="Arial" w:hAnsi="Cambria" w:cs="Calibri"/>
          <w:lang w:eastAsia="ar-SA"/>
        </w:rPr>
        <w:t xml:space="preserve">            </w:t>
      </w:r>
      <w:r w:rsidR="00F52B8A" w:rsidRPr="00F52B8A">
        <w:rPr>
          <w:rFonts w:ascii="Cambria" w:eastAsia="Arial" w:hAnsi="Cambria" w:cs="Calibri"/>
          <w:lang w:eastAsia="ar-SA"/>
        </w:rPr>
        <w:t>- niezwłocznie zawiadamiając o tym wykonawcę, którego oferta została poprawiona.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OPIS KRYTERIÓW, KTÓRYMI ZAMAWIAJĄCY BĘDZIE KIEROWAŁ SIĘ PRZY WYBORZE OFERTY WRAZ Z PODANIEM ZNACZENIA TYCH KRYTERIÓW I SPOSOBU OCENY OFERT</w:t>
      </w:r>
    </w:p>
    <w:p w:rsidR="00F52B8A" w:rsidRPr="00F52B8A" w:rsidRDefault="00F52B8A" w:rsidP="00F52B8A">
      <w:pPr>
        <w:spacing w:after="0" w:line="240" w:lineRule="auto"/>
        <w:ind w:left="1080" w:hanging="1080"/>
        <w:jc w:val="both"/>
        <w:rPr>
          <w:rFonts w:ascii="Cambria" w:eastAsia="Times New Roman" w:hAnsi="Cambria" w:cs="Times New Roman"/>
          <w:lang w:eastAsia="pl-PL"/>
        </w:rPr>
      </w:pPr>
      <w:bookmarkStart w:id="28" w:name="_Toc315255753"/>
      <w:bookmarkStart w:id="29" w:name="_Toc274289723"/>
      <w:bookmarkStart w:id="30" w:name="_Toc274289949"/>
      <w:r w:rsidRPr="00F52B8A">
        <w:rPr>
          <w:rFonts w:ascii="Cambria" w:eastAsia="Times New Roman" w:hAnsi="Cambria" w:cs="Times New Roman"/>
          <w:b/>
          <w:lang w:eastAsia="pl-PL"/>
        </w:rPr>
        <w:t xml:space="preserve">Ocena ofert: </w:t>
      </w:r>
      <w:r w:rsidRPr="00F52B8A">
        <w:rPr>
          <w:rFonts w:ascii="Cambria" w:eastAsia="Times New Roman" w:hAnsi="Cambria" w:cs="Times New Roman"/>
          <w:lang w:eastAsia="pl-PL"/>
        </w:rPr>
        <w:t>Złożone oferty będą rozpatrywane przez Zamawiającego, przy zastosowaniu następującego kryterium:</w:t>
      </w:r>
    </w:p>
    <w:p w:rsidR="00F52B8A" w:rsidRPr="00F52B8A" w:rsidRDefault="00F52B8A" w:rsidP="00F52B8A">
      <w:pPr>
        <w:spacing w:after="0" w:line="240" w:lineRule="auto"/>
        <w:ind w:left="1080" w:hanging="1080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Cena wykonania zamówienia  – 100 %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Opis kryterium oceny ofert: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 Cena wykonania zamówienia </w:t>
      </w:r>
      <w:r w:rsidRPr="00F52B8A">
        <w:rPr>
          <w:rFonts w:ascii="Cambria" w:eastAsia="Times New Roman" w:hAnsi="Cambria" w:cs="Times New Roman"/>
          <w:lang w:eastAsia="pl-PL"/>
        </w:rPr>
        <w:t>– Ocena ofert w zakresie przedstawionego wyżej kryterium zostanie dokonana odrębnie dla każdego zadania.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Oferta z najniższą ceną otrzyma maksymalną ilość punktów = </w:t>
      </w:r>
      <w:r w:rsidRPr="00F52B8A">
        <w:rPr>
          <w:rFonts w:ascii="Cambria" w:eastAsia="Times New Roman" w:hAnsi="Cambria" w:cs="Times New Roman"/>
          <w:b/>
          <w:lang w:eastAsia="pl-PL"/>
        </w:rPr>
        <w:t>100 pkt</w:t>
      </w:r>
      <w:r w:rsidRPr="00F52B8A">
        <w:rPr>
          <w:rFonts w:ascii="Cambria" w:eastAsia="Times New Roman" w:hAnsi="Cambria" w:cs="Times New Roman"/>
          <w:lang w:eastAsia="pl-PL"/>
        </w:rPr>
        <w:t>, oferty następne będą oceniane na zasadzie proporcji w stosunku do oferty najtańszej wg wzoru: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lang w:val="en-US" w:eastAsia="pl-PL"/>
        </w:rPr>
      </w:pPr>
      <w:r w:rsidRPr="00F52B8A">
        <w:rPr>
          <w:rFonts w:ascii="Cambria" w:eastAsia="Times New Roman" w:hAnsi="Cambria" w:cs="Times New Roman"/>
          <w:b/>
          <w:lang w:val="en-US" w:eastAsia="pl-PL"/>
        </w:rPr>
        <w:t xml:space="preserve">C = [C </w:t>
      </w:r>
      <w:r w:rsidRPr="00F52B8A">
        <w:rPr>
          <w:rFonts w:ascii="Cambria" w:eastAsia="Times New Roman" w:hAnsi="Cambria" w:cs="Times New Roman"/>
          <w:b/>
          <w:vertAlign w:val="subscript"/>
          <w:lang w:val="en-US" w:eastAsia="pl-PL"/>
        </w:rPr>
        <w:t xml:space="preserve">min </w:t>
      </w:r>
      <w:r w:rsidRPr="00F52B8A">
        <w:rPr>
          <w:rFonts w:ascii="Cambria" w:eastAsia="Times New Roman" w:hAnsi="Cambria" w:cs="Times New Roman"/>
          <w:b/>
          <w:lang w:val="en-US" w:eastAsia="pl-PL"/>
        </w:rPr>
        <w:t xml:space="preserve">/ C </w:t>
      </w:r>
      <w:r w:rsidRPr="00F52B8A">
        <w:rPr>
          <w:rFonts w:ascii="Cambria" w:eastAsia="Times New Roman" w:hAnsi="Cambria" w:cs="Times New Roman"/>
          <w:b/>
          <w:vertAlign w:val="subscript"/>
          <w:lang w:val="en-US" w:eastAsia="pl-PL"/>
        </w:rPr>
        <w:t>bad</w:t>
      </w:r>
      <w:r w:rsidRPr="00F52B8A">
        <w:rPr>
          <w:rFonts w:ascii="Cambria" w:eastAsia="Times New Roman" w:hAnsi="Cambria" w:cs="Times New Roman"/>
          <w:b/>
          <w:lang w:val="en-US" w:eastAsia="pl-PL"/>
        </w:rPr>
        <w:t xml:space="preserve">] x 100 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gdzie: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C</w:t>
      </w:r>
      <w:r w:rsidRPr="00F52B8A">
        <w:rPr>
          <w:rFonts w:ascii="Cambria" w:eastAsia="Times New Roman" w:hAnsi="Cambria" w:cs="Times New Roman"/>
          <w:lang w:eastAsia="pl-PL"/>
        </w:rPr>
        <w:tab/>
        <w:t>- liczba punktów za cenę ofertową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C </w:t>
      </w:r>
      <w:r w:rsidRPr="00F52B8A">
        <w:rPr>
          <w:rFonts w:ascii="Cambria" w:eastAsia="Times New Roman" w:hAnsi="Cambria" w:cs="Times New Roman"/>
          <w:vertAlign w:val="subscript"/>
          <w:lang w:eastAsia="pl-PL"/>
        </w:rPr>
        <w:t>min</w:t>
      </w:r>
      <w:r w:rsidRPr="00F52B8A">
        <w:rPr>
          <w:rFonts w:ascii="Cambria" w:eastAsia="Times New Roman" w:hAnsi="Cambria" w:cs="Times New Roman"/>
          <w:lang w:eastAsia="pl-PL"/>
        </w:rPr>
        <w:tab/>
        <w:t>- najniższa cena ofertowa spośród ofert badanych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C </w:t>
      </w:r>
      <w:r w:rsidRPr="00F52B8A">
        <w:rPr>
          <w:rFonts w:ascii="Cambria" w:eastAsia="Times New Roman" w:hAnsi="Cambria" w:cs="Times New Roman"/>
          <w:vertAlign w:val="subscript"/>
          <w:lang w:eastAsia="pl-PL"/>
        </w:rPr>
        <w:t>bad</w:t>
      </w:r>
      <w:r w:rsidRPr="00F52B8A">
        <w:rPr>
          <w:rFonts w:ascii="Cambria" w:eastAsia="Times New Roman" w:hAnsi="Cambria" w:cs="Times New Roman"/>
          <w:lang w:eastAsia="pl-PL"/>
        </w:rPr>
        <w:tab/>
        <w:t>- cena oferty badanej</w:t>
      </w:r>
    </w:p>
    <w:p w:rsidR="00F52B8A" w:rsidRPr="00F52B8A" w:rsidRDefault="00F52B8A" w:rsidP="00F52B8A">
      <w:pPr>
        <w:spacing w:before="120" w:after="0" w:line="280" w:lineRule="exact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Uzyskana z wyliczenia ilość pkt zostanie ostatecznie ustalona z dokładnością do drugiego miejsca po przecinku z zachowaniem zasady zaokrągleń matematycznych.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u w:val="single"/>
          <w:lang w:eastAsia="pl-PL"/>
        </w:rPr>
      </w:pP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INFORMACJE O FORMALNOŚCIACH, JAKIE POWINNY ZOSTAĆ DOPEŁNIONE PO WYBORZE OFERTY W CELU ZAWARCIA UMOWY W SPRAWIE ZAMÓWIENIA PUBLICZNEGO</w:t>
      </w:r>
      <w:bookmarkEnd w:id="28"/>
    </w:p>
    <w:p w:rsidR="00F52B8A" w:rsidRPr="00F52B8A" w:rsidRDefault="00F52B8A" w:rsidP="00F52B8A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noProof/>
          <w:color w:val="000000"/>
          <w:kern w:val="32"/>
        </w:rPr>
        <w:t>Umowa zostanie zawarta w wyznaczonym przez Zamawiającego terminie i miejscu</w:t>
      </w:r>
      <w:r w:rsidRPr="00F52B8A">
        <w:rPr>
          <w:rFonts w:ascii="Cambria" w:eastAsia="Times New Roman" w:hAnsi="Cambria" w:cs="Times New Roman"/>
          <w:bCs/>
          <w:noProof/>
          <w:kern w:val="32"/>
        </w:rPr>
        <w:t>.</w:t>
      </w:r>
    </w:p>
    <w:p w:rsidR="00F52B8A" w:rsidRPr="00F52B8A" w:rsidRDefault="00F52B8A" w:rsidP="00F52B8A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52B8A" w:rsidRPr="00F52B8A" w:rsidRDefault="00F52B8A" w:rsidP="00F52B8A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noProof/>
          <w:color w:val="000000"/>
          <w:kern w:val="32"/>
        </w:rPr>
        <w:t>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do unieważnienia postępowania, o których mowa w art. 93 ust. 1 ustawy Pzp.</w:t>
      </w:r>
    </w:p>
    <w:p w:rsidR="00F52B8A" w:rsidRPr="00F52B8A" w:rsidRDefault="00F52B8A" w:rsidP="00F52B8A">
      <w:pPr>
        <w:widowControl w:val="0"/>
        <w:numPr>
          <w:ilvl w:val="1"/>
          <w:numId w:val="26"/>
        </w:numPr>
        <w:spacing w:before="120" w:after="0" w:line="240" w:lineRule="auto"/>
        <w:ind w:hanging="600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noProof/>
          <w:color w:val="000000"/>
          <w:kern w:val="32"/>
        </w:rPr>
        <w:t xml:space="preserve">Wykonawcy wspólnie ubiegający się o udzielenie zamówienia ponoszą solidarną odpowiedzialność za wykonanie </w:t>
      </w:r>
      <w:r w:rsidRPr="00F52B8A">
        <w:rPr>
          <w:rFonts w:ascii="Cambria" w:eastAsia="Times New Roman" w:hAnsi="Cambria" w:cs="Times New Roman"/>
          <w:bCs/>
          <w:noProof/>
          <w:kern w:val="32"/>
        </w:rPr>
        <w:t>umowy.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bookmarkStart w:id="31" w:name="_Toc315255754"/>
      <w:bookmarkEnd w:id="29"/>
      <w:bookmarkEnd w:id="30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ZABEZPIECZENIE NALEŻYTEGO WYKONANIA UMO</w:t>
      </w:r>
      <w:bookmarkStart w:id="32" w:name="_Toc274289727"/>
      <w:bookmarkStart w:id="33" w:name="_Toc274289953"/>
      <w:bookmarkStart w:id="34" w:name="_Toc315255756"/>
      <w:bookmarkEnd w:id="31"/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WY</w:t>
      </w:r>
    </w:p>
    <w:p w:rsidR="00F52B8A" w:rsidRPr="00F52B8A" w:rsidRDefault="00F52B8A" w:rsidP="00F52B8A">
      <w:pPr>
        <w:keepNext/>
        <w:keepLines/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Zamawiający nie wymaga wniesienia zabezpieczenia należytego umowy.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POUCZENIE O ŚRODKACH OCHRONY PRAWNEJ</w:t>
      </w:r>
      <w:bookmarkEnd w:id="32"/>
      <w:bookmarkEnd w:id="33"/>
      <w:bookmarkEnd w:id="34"/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Odwołanie przysługuje wyłącznie od niezgodnej z przepisami ustawy Pzp czynności Zamawiającego podjętej w postępowaniu o udzielenie zamówienia lub zaniechania czynności, do której Zamawiający jest zobowiązany na podstawie ustawy  Pzp. </w:t>
      </w:r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Odwołanie wnosi się</w:t>
      </w:r>
      <w:r w:rsidR="00B1671D">
        <w:rPr>
          <w:rFonts w:ascii="Cambria" w:eastAsia="Times New Roman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w terminie 5 dni od dnia przesłania informacji o czynności Zamawiającego stanowiącej podstawę</w:t>
      </w:r>
      <w:r w:rsidR="00ED0AD8">
        <w:rPr>
          <w:rFonts w:ascii="Cambria" w:eastAsia="Times New Roman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jego wniesienia – jeżeli zostały przesłane w sposób określony w art. 27 ust. 2 ustawy Pzp, albo w terminie 10 dni – jeżeli zostały przesłane w inny sposób. </w:t>
      </w:r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color w:val="000000"/>
          <w:kern w:val="32"/>
        </w:rPr>
        <w:t>Odwołanie wobec treści ogłoszenia o zamówieniu, a także wobec postanowień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SIWZ, wnosi się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w terminie 5 dni od dnia publikacji ogłoszenia w Biuletynie Zamówień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Publicznych lub zamieszczenia SIWZ na stronie internetowej. </w:t>
      </w:r>
    </w:p>
    <w:p w:rsidR="00F52B8A" w:rsidRPr="00F52B8A" w:rsidRDefault="00F52B8A" w:rsidP="00F52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color w:val="000000"/>
          <w:kern w:val="32"/>
        </w:rPr>
        <w:t>Odwołanie wobec czynności innych niż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określone w pkt. 16.2 i 16.3 wnosi się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w terminie 5 dni od dnia, w którym powzięto lub przy zachowaniu należytej staranności można było powziąć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wiadomość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o okolicznościach stanowiących podstawę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jego wniesienia. </w:t>
      </w:r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color w:val="000000"/>
          <w:kern w:val="32"/>
        </w:rPr>
        <w:t>Odwołanie powinno wskazywać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czynność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lub zaniechanie czynności Zamawiającego, której zarzuca się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niezgodność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z przepisami ustawy Pzp,  zawierać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zwięzłe przedstawienie zarzutów, określać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żądanie oraz wskazywać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okoliczności faktyczne i prawne uzasadniające wniesienie odwołania. </w:t>
      </w:r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>Odwołanie wnosi się do Prezesa Izby w formie pisemnej albo elektronicznej opatrzonej</w:t>
      </w:r>
      <w:r w:rsidR="00ED0AD8">
        <w:rPr>
          <w:rFonts w:ascii="Cambria" w:eastAsia="Times New Roman" w:hAnsi="Cambria" w:cs="Times New Roman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bezpiecznym podpisem elektronicznym weryfikowanym przy pomocy ważnego kwalifikowanego certyfikatu. </w:t>
      </w:r>
    </w:p>
    <w:p w:rsidR="00F52B8A" w:rsidRPr="00F52B8A" w:rsidRDefault="00F52B8A" w:rsidP="00F52B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color w:val="000000"/>
          <w:kern w:val="32"/>
        </w:rPr>
        <w:t>Odwołujący przesyła kopię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odwołania Zamawiającemu przed upływem terminu do wniesienia odwołania w taki sposób, aby mógł on zapozna się z jego treścią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przed upływem  tego terminu. Domniemywa się, iż Zamawiający mógł zapoznać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się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z treścią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odwołania przed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upływem terminu do jego wniesienia, jeżeli przesłanie jego kopii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nastąpiło przed upływem terminu do jego wniesienia za pomocą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jednego ze sposobów określonych w art. 27 ust 2 ustawy Pzp. </w:t>
      </w:r>
      <w:bookmarkStart w:id="35" w:name="13"/>
      <w:bookmarkEnd w:id="35"/>
    </w:p>
    <w:p w:rsidR="00F52B8A" w:rsidRPr="00F52B8A" w:rsidRDefault="00F52B8A" w:rsidP="00F52B8A">
      <w:pPr>
        <w:keepNext/>
        <w:keepLines/>
        <w:widowControl w:val="0"/>
        <w:numPr>
          <w:ilvl w:val="1"/>
          <w:numId w:val="27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Arial"/>
          <w:bCs/>
          <w:color w:val="000000"/>
          <w:kern w:val="32"/>
        </w:rPr>
        <w:t>Na orzeczenie Izby stronom oraz uczestnikom postępowania odwoławczego przysługuje skarga do sądu okręgowego właściwego dla siedziby Zamawiającego, którą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>wnosi się</w:t>
      </w:r>
      <w:r w:rsidR="00ED0AD8">
        <w:rPr>
          <w:rFonts w:ascii="Cambria" w:eastAsia="Times New Roman" w:hAnsi="Cambria" w:cs="Arial"/>
          <w:bCs/>
          <w:color w:val="000000"/>
          <w:kern w:val="32"/>
        </w:rPr>
        <w:t xml:space="preserve"> </w:t>
      </w:r>
      <w:r w:rsidRPr="00F52B8A">
        <w:rPr>
          <w:rFonts w:ascii="Cambria" w:eastAsia="Times New Roman" w:hAnsi="Cambria" w:cs="Arial"/>
          <w:bCs/>
          <w:color w:val="000000"/>
          <w:kern w:val="32"/>
        </w:rPr>
        <w:t xml:space="preserve">za pośrednictwem Prezesa Izby w terminie 7 dni od dnia doręczenia orzeczenia Izby, przesyłając jednocześnie jej odpis przeciwnikowi skargi. Złożenie skargi w placówce pocztowej operatora publicznego jest równoznaczne z jej wniesieniem. </w:t>
      </w: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INFORMACJE KOŃCOWE</w:t>
      </w:r>
    </w:p>
    <w:p w:rsidR="00F52B8A" w:rsidRPr="00F52B8A" w:rsidRDefault="00F52B8A" w:rsidP="00F52B8A">
      <w:pPr>
        <w:widowControl w:val="0"/>
        <w:numPr>
          <w:ilvl w:val="1"/>
          <w:numId w:val="28"/>
        </w:numPr>
        <w:spacing w:before="120" w:after="0" w:line="240" w:lineRule="auto"/>
        <w:ind w:left="567" w:hanging="567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kern w:val="32"/>
        </w:rPr>
        <w:tab/>
      </w:r>
      <w:r w:rsidRPr="00F52B8A">
        <w:rPr>
          <w:rFonts w:ascii="Cambria" w:eastAsia="Times New Roman" w:hAnsi="Cambria" w:cs="Times New Roman"/>
          <w:bCs/>
          <w:color w:val="000000"/>
          <w:kern w:val="32"/>
        </w:rPr>
        <w:t>Zamawiający nie przewiduje:</w:t>
      </w:r>
    </w:p>
    <w:p w:rsidR="00F52B8A" w:rsidRPr="00F52B8A" w:rsidRDefault="00F52B8A" w:rsidP="00F52B8A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zawarcia umowy ramowej,</w:t>
      </w:r>
    </w:p>
    <w:p w:rsidR="00F52B8A" w:rsidRPr="00F52B8A" w:rsidRDefault="00F52B8A" w:rsidP="00F52B8A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składania ofert wariantowych,</w:t>
      </w:r>
    </w:p>
    <w:p w:rsidR="00F52B8A" w:rsidRPr="00F52B8A" w:rsidRDefault="00F52B8A" w:rsidP="00F52B8A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rozliczania w walutach obcych,</w:t>
      </w:r>
    </w:p>
    <w:p w:rsidR="00F52B8A" w:rsidRPr="00F52B8A" w:rsidRDefault="00F52B8A" w:rsidP="00F52B8A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aukcji elektronicznej,</w:t>
      </w:r>
    </w:p>
    <w:p w:rsidR="00F52B8A" w:rsidRPr="00F52B8A" w:rsidRDefault="00F52B8A" w:rsidP="00F52B8A">
      <w:pPr>
        <w:widowControl w:val="0"/>
        <w:numPr>
          <w:ilvl w:val="2"/>
          <w:numId w:val="29"/>
        </w:numPr>
        <w:tabs>
          <w:tab w:val="left" w:pos="1134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dynamicznego systemu zakupów,</w:t>
      </w:r>
    </w:p>
    <w:p w:rsidR="00F52B8A" w:rsidRPr="00F52B8A" w:rsidRDefault="00F52B8A" w:rsidP="001F25CF">
      <w:pPr>
        <w:widowControl w:val="0"/>
        <w:numPr>
          <w:ilvl w:val="2"/>
          <w:numId w:val="29"/>
        </w:numPr>
        <w:tabs>
          <w:tab w:val="left" w:pos="709"/>
        </w:tabs>
        <w:spacing w:before="60" w:after="60" w:line="240" w:lineRule="auto"/>
        <w:ind w:left="1134" w:hanging="425"/>
        <w:jc w:val="both"/>
        <w:outlineLvl w:val="2"/>
        <w:rPr>
          <w:rFonts w:ascii="Cambria" w:eastAsia="Times New Roman" w:hAnsi="Cambria" w:cs="Arial"/>
          <w:bCs/>
          <w:spacing w:val="-1"/>
          <w:lang w:eastAsia="pl-PL"/>
        </w:rPr>
      </w:pPr>
      <w:r w:rsidRPr="00F52B8A">
        <w:rPr>
          <w:rFonts w:ascii="Cambria" w:eastAsia="Times New Roman" w:hAnsi="Cambria" w:cs="Arial"/>
          <w:bCs/>
          <w:spacing w:val="-1"/>
          <w:lang w:eastAsia="pl-PL"/>
        </w:rPr>
        <w:t>zwrotu kosztów udziału w postępowaniu.</w:t>
      </w:r>
    </w:p>
    <w:p w:rsidR="00F52B8A" w:rsidRPr="001F25CF" w:rsidRDefault="00F52B8A" w:rsidP="001F25CF">
      <w:pPr>
        <w:widowControl w:val="0"/>
        <w:numPr>
          <w:ilvl w:val="1"/>
          <w:numId w:val="28"/>
        </w:numPr>
        <w:spacing w:before="120" w:after="0" w:line="240" w:lineRule="auto"/>
        <w:ind w:left="709" w:hanging="709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  <w:r w:rsidRPr="00F52B8A">
        <w:rPr>
          <w:rFonts w:ascii="Cambria" w:eastAsia="Times New Roman" w:hAnsi="Cambria" w:cs="Times New Roman"/>
          <w:bCs/>
          <w:color w:val="000000"/>
          <w:kern w:val="32"/>
        </w:rPr>
        <w:t xml:space="preserve">Zakres i warunki zmian zawartej umowy oraz pozostałe kwestie związane z umową zostały określone w projekcie umowy </w:t>
      </w:r>
      <w:bookmarkStart w:id="36" w:name="_Toc65960016"/>
      <w:bookmarkStart w:id="37" w:name="_Toc274289744"/>
      <w:bookmarkStart w:id="38" w:name="_Toc274289970"/>
      <w:bookmarkStart w:id="39" w:name="_Toc315255769"/>
      <w:r w:rsidRPr="00F52B8A">
        <w:rPr>
          <w:rFonts w:ascii="Cambria" w:eastAsia="Times New Roman" w:hAnsi="Cambria" w:cs="Times New Roman"/>
          <w:bCs/>
          <w:color w:val="000000"/>
          <w:kern w:val="32"/>
        </w:rPr>
        <w:t>stanowiącym załącznik  do SIWZ.</w:t>
      </w:r>
    </w:p>
    <w:p w:rsidR="001F25CF" w:rsidRPr="001F25CF" w:rsidRDefault="001F25CF" w:rsidP="001F25CF">
      <w:pPr>
        <w:widowControl w:val="0"/>
        <w:numPr>
          <w:ilvl w:val="1"/>
          <w:numId w:val="28"/>
        </w:numPr>
        <w:spacing w:before="120" w:after="0" w:line="240" w:lineRule="auto"/>
        <w:ind w:left="709" w:hanging="709"/>
        <w:jc w:val="both"/>
        <w:outlineLvl w:val="1"/>
        <w:rPr>
          <w:rFonts w:asciiTheme="majorHAnsi" w:eastAsia="Times New Roman" w:hAnsiTheme="majorHAnsi" w:cs="Times New Roman"/>
          <w:bCs/>
          <w:color w:val="000000"/>
          <w:kern w:val="32"/>
        </w:rPr>
      </w:pPr>
      <w:r w:rsidRPr="001F25CF">
        <w:rPr>
          <w:rFonts w:asciiTheme="majorHAnsi" w:eastAsia="Times New Roman" w:hAnsiTheme="majorHAnsi" w:cs="Arial"/>
          <w:bCs/>
          <w:iCs/>
          <w:color w:val="000000"/>
          <w:lang w:eastAsia="ar-SA"/>
        </w:rPr>
        <w:t>Protokół wraz z załącznikami jest jawny. Załączniki do protokołu udostępnia się po dokonaniu wyboru najkorzystniejszej oferty lub unieważnieniu postępowania, z tym że oferty udostępnia się od chwili ich otwarcia.</w:t>
      </w:r>
    </w:p>
    <w:p w:rsidR="001F25CF" w:rsidRPr="00F52B8A" w:rsidRDefault="001F25CF" w:rsidP="001F25CF">
      <w:pPr>
        <w:widowControl w:val="0"/>
        <w:spacing w:before="120" w:after="0" w:line="240" w:lineRule="auto"/>
        <w:jc w:val="both"/>
        <w:outlineLvl w:val="1"/>
        <w:rPr>
          <w:rFonts w:ascii="Cambria" w:eastAsia="Times New Roman" w:hAnsi="Cambria" w:cs="Times New Roman"/>
          <w:bCs/>
          <w:color w:val="000000"/>
          <w:kern w:val="32"/>
        </w:rPr>
      </w:pPr>
    </w:p>
    <w:p w:rsidR="00F52B8A" w:rsidRPr="00F52B8A" w:rsidRDefault="00F52B8A" w:rsidP="00F52B8A">
      <w:pPr>
        <w:keepNext/>
        <w:spacing w:before="360" w:after="180" w:line="240" w:lineRule="auto"/>
        <w:ind w:left="432" w:hanging="432"/>
        <w:jc w:val="both"/>
        <w:outlineLvl w:val="0"/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</w:pPr>
      <w:r w:rsidRPr="00F52B8A">
        <w:rPr>
          <w:rFonts w:ascii="Cambria" w:eastAsia="Times New Roman" w:hAnsi="Cambria" w:cs="Times New Roman"/>
          <w:b/>
          <w:bCs/>
          <w:color w:val="0000FF"/>
          <w:kern w:val="32"/>
          <w:u w:val="single"/>
        </w:rPr>
        <w:t>WYKAZ ZAŁĄCZNIKÓW DO SIWZ</w:t>
      </w:r>
    </w:p>
    <w:bookmarkEnd w:id="36"/>
    <w:bookmarkEnd w:id="37"/>
    <w:bookmarkEnd w:id="38"/>
    <w:bookmarkEnd w:id="39"/>
    <w:p w:rsidR="00F52B8A" w:rsidRPr="00F52B8A" w:rsidRDefault="00F52B8A" w:rsidP="00F52B8A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nr 1 – formularz „OFERTOWY</w:t>
      </w:r>
      <w:r w:rsidRPr="00F52B8A">
        <w:rPr>
          <w:rFonts w:ascii="Cambria" w:eastAsia="Times New Roman" w:hAnsi="Cambria" w:cs="Times New Roman"/>
          <w:b/>
          <w:lang w:eastAsia="pl-PL"/>
        </w:rPr>
        <w:t>”,</w:t>
      </w:r>
    </w:p>
    <w:p w:rsidR="00F52B8A" w:rsidRPr="00F52B8A" w:rsidRDefault="00F52B8A" w:rsidP="00F52B8A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nr 2 – oświadczenie dotyczące art. 22 ust. 1 pkt. 1 – 4 Pzp,</w:t>
      </w:r>
    </w:p>
    <w:p w:rsidR="00F52B8A" w:rsidRPr="00F52B8A" w:rsidRDefault="00F52B8A" w:rsidP="00F52B8A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nr 3 - oświadczenie dotyczące art. 24 ust. 1 Pzp,</w:t>
      </w:r>
    </w:p>
    <w:p w:rsidR="00F52B8A" w:rsidRPr="00F52B8A" w:rsidRDefault="00F52B8A" w:rsidP="00F52B8A">
      <w:pPr>
        <w:tabs>
          <w:tab w:val="left" w:pos="0"/>
          <w:tab w:val="left" w:pos="4536"/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nr 4 –wzór umowy,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5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6 -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7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8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9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10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11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12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13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nr 14 – </w:t>
      </w: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>Formularz cenowy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Cs/>
          <w:color w:val="000000"/>
          <w:lang w:eastAsia="pl-PL"/>
        </w:rPr>
        <w:t xml:space="preserve">nr 15 – </w:t>
      </w:r>
      <w:r w:rsidRPr="00F52B8A">
        <w:rPr>
          <w:rFonts w:ascii="Cambria" w:eastAsia="Times New Roman" w:hAnsi="Cambria" w:cs="Times New Roman"/>
          <w:lang w:eastAsia="pl-PL"/>
        </w:rPr>
        <w:t>Lista / informacja w zakresie przynależności do grupy kapitałowej</w:t>
      </w:r>
    </w:p>
    <w:p w:rsidR="00FE0B06" w:rsidRDefault="00FE0B06" w:rsidP="00F52B8A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FE0B06" w:rsidRDefault="00FE0B06" w:rsidP="00F52B8A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FE0B06" w:rsidRDefault="00FE0B06" w:rsidP="00F52B8A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FE0B06" w:rsidRPr="00F52B8A" w:rsidRDefault="00FE0B06" w:rsidP="00F52B8A">
      <w:pPr>
        <w:shd w:val="clear" w:color="auto" w:fill="FFFFFF"/>
        <w:spacing w:after="0" w:line="274" w:lineRule="exact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hd w:val="clear" w:color="auto" w:fill="FFFFFF"/>
        <w:spacing w:after="0" w:line="274" w:lineRule="exact"/>
        <w:jc w:val="right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Załącznik nr 1 do SIWZ </w:t>
      </w:r>
    </w:p>
    <w:p w:rsidR="00F52B8A" w:rsidRPr="00F52B8A" w:rsidRDefault="00F52B8A" w:rsidP="00F52B8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0" w:name="_Toc274742412"/>
      <w:r w:rsidRPr="00F52B8A">
        <w:rPr>
          <w:rFonts w:ascii="Cambria" w:eastAsia="Times New Roman" w:hAnsi="Cambria" w:cs="Times New Roman"/>
          <w:b/>
          <w:lang w:eastAsia="pl-PL"/>
        </w:rPr>
        <w:t>Formularz ofertowy</w:t>
      </w:r>
      <w:bookmarkEnd w:id="40"/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 odpowiedzi na ogłoszenie w procedurze przetargowej prowadzonej w trybie przetargu nieograniczonego na:</w:t>
      </w:r>
    </w:p>
    <w:p w:rsidR="00F52B8A" w:rsidRPr="00F52B8A" w:rsidRDefault="00F52B8A" w:rsidP="00F52B8A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Dostawa artykułów żywnościowych do Przedszkola Miejskiego Nr 4 Oddziałami Integracyjnymi, ul. R. Krajewskiego 3, 06-100 Pułtusk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Nazwa i adres Wykonawcy </w:t>
      </w:r>
      <w:r w:rsidRPr="00F52B8A">
        <w:rPr>
          <w:rFonts w:ascii="Cambria" w:eastAsia="Times New Roman" w:hAnsi="Cambria" w:cs="Times New Roman"/>
          <w:lang w:eastAsia="pl-PL"/>
        </w:rPr>
        <w:t>…………………...………………..………………………………………………………...….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…………………………………………………..…………………………………………..………………………………………………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REGON </w:t>
      </w:r>
      <w:r w:rsidRPr="00F52B8A">
        <w:rPr>
          <w:rFonts w:ascii="Cambria" w:eastAsia="Times New Roman" w:hAnsi="Cambria" w:cs="Times New Roman"/>
          <w:lang w:eastAsia="pl-PL"/>
        </w:rPr>
        <w:t xml:space="preserve">................................................................. 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NIP </w:t>
      </w:r>
      <w:r w:rsidRPr="00F52B8A">
        <w:rPr>
          <w:rFonts w:ascii="Cambria" w:eastAsia="Times New Roman" w:hAnsi="Cambria" w:cs="Times New Roman"/>
          <w:lang w:eastAsia="pl-PL"/>
        </w:rPr>
        <w:t>.........................................................................</w:t>
      </w:r>
    </w:p>
    <w:p w:rsidR="008B2B93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tel. . ........................................................................   fax. . .......................................................................</w:t>
      </w:r>
      <w:r w:rsidR="008B2B93">
        <w:rPr>
          <w:rFonts w:ascii="Cambria" w:eastAsia="Times New Roman" w:hAnsi="Cambria" w:cs="Times New Roman"/>
          <w:lang w:eastAsia="pl-PL"/>
        </w:rPr>
        <w:t xml:space="preserve"> </w:t>
      </w:r>
    </w:p>
    <w:p w:rsidR="00F52B8A" w:rsidRPr="00F52B8A" w:rsidRDefault="008B2B93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e-mail ……………………………………………………………………………………………………………..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Nazwa i adres Zamawiającego: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Przedszkole Miejskie Nr 4   z Oddziałami Integracyjnymi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ul. R. Krajewskiego 3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REGON130501276  NIP 568-11-49-928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tel./fax.  (23) 692 20 45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1. Oferujemy wykonanie przedmiotu zamówienia zgodnie z wymaganiami Specyfikacji Istotnych Warunków Zamówienia za cenę ( brutto):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 I: Artykuły suche i inne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Część  II: Warzywa, owoce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III: Drób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 IV: Mi</w:t>
      </w:r>
      <w:r w:rsidRPr="00F52B8A">
        <w:rPr>
          <w:rFonts w:ascii="Cambria" w:eastAsia="Times New Roman" w:hAnsi="Cambria" w:cs="Times New Roman"/>
          <w:lang w:eastAsia="pl-PL"/>
        </w:rPr>
        <w:t>ę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>so i wędliny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Część  V: Nabiał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 VI: Pieczywo i wyroby cukiernicze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VII: Jaja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 VIII: Ziemniaki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 IX</w:t>
      </w:r>
      <w:r w:rsidRPr="00F52B8A">
        <w:rPr>
          <w:rFonts w:ascii="Cambria" w:eastAsia="Times New Roman" w:hAnsi="Cambria" w:cs="Times New Roman"/>
          <w:b/>
          <w:bCs/>
          <w:vanish/>
          <w:lang w:eastAsia="pl-PL"/>
        </w:rPr>
        <w:t xml:space="preserve">ęść  IXII                                                                                  tor Przedszkola Lidia Sadowska </w:t>
      </w:r>
      <w:r w:rsidRPr="00F52B8A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F52B8A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F52B8A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F52B8A">
        <w:rPr>
          <w:rFonts w:ascii="Cambria" w:eastAsia="Times New Roman" w:hAnsi="Cambria" w:cs="Times New Roman"/>
          <w:b/>
          <w:bCs/>
          <w:vanish/>
          <w:lang w:eastAsia="pl-PL"/>
        </w:rPr>
        <w:pgNum/>
      </w:r>
      <w:r w:rsidRPr="00F52B8A">
        <w:rPr>
          <w:rFonts w:ascii="Cambria" w:eastAsia="Times New Roman" w:hAnsi="Cambria" w:cs="Times New Roman"/>
          <w:b/>
          <w:bCs/>
          <w:lang w:eastAsia="pl-PL"/>
        </w:rPr>
        <w:t>: Ryby mrożone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(słownie </w:t>
      </w:r>
      <w:r w:rsidRPr="00F52B8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Część X: Mrożonk</w:t>
      </w:r>
      <w:r w:rsidRPr="00F52B8A">
        <w:rPr>
          <w:rFonts w:ascii="Cambria" w:eastAsia="Times New Roman" w:hAnsi="Cambria" w:cs="Times New Roman"/>
          <w:lang w:eastAsia="pl-PL"/>
        </w:rPr>
        <w:t xml:space="preserve">i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netto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(słownie 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Podatek VAT ………………… 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Wartość brutto  ……………….. zł.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(słownie </w:t>
      </w:r>
      <w:r w:rsidRPr="00F52B8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……………………………………………………………………………….)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Do oferty należy dołączyć wypełnione formularze cenowe stanowiące załączniki od nr 5 do nr 14.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2. Oświadczenia Wykonawcy:</w:t>
      </w:r>
    </w:p>
    <w:p w:rsidR="00F52B8A" w:rsidRPr="00F52B8A" w:rsidRDefault="00F52B8A" w:rsidP="00F52B8A">
      <w:pPr>
        <w:numPr>
          <w:ilvl w:val="0"/>
          <w:numId w:val="34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zobowiązuję się wykonać zamówienie w terminie zgodnym z wymaganiami SIWZ.</w:t>
      </w:r>
    </w:p>
    <w:p w:rsidR="00F52B8A" w:rsidRPr="00F52B8A" w:rsidRDefault="00F52B8A" w:rsidP="00F52B8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zapoznałem się z treścią specyfikacji istotnych warunków zamówienia i nie wnoszę do niej uwag,</w:t>
      </w:r>
    </w:p>
    <w:p w:rsidR="00F52B8A" w:rsidRPr="00F52B8A" w:rsidRDefault="00F52B8A" w:rsidP="00F52B8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zobowiązuję się do zawarcia umowy na warunkach określonych w załączonym do specyfikacji wzorze umowy,</w:t>
      </w:r>
    </w:p>
    <w:p w:rsidR="00F52B8A" w:rsidRPr="00F52B8A" w:rsidRDefault="00F52B8A" w:rsidP="00F52B8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uważam się za związanego niniejszą ofertą 30 dni od dnia jej złożenia.</w:t>
      </w:r>
    </w:p>
    <w:p w:rsidR="00F52B8A" w:rsidRPr="00F52B8A" w:rsidRDefault="00F52B8A" w:rsidP="00F52B8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na potwierdzenie spełnienia wymagań do oferty załączam następujące oświadczenia i dokumenty :</w:t>
      </w:r>
    </w:p>
    <w:p w:rsidR="00F52B8A" w:rsidRPr="00F52B8A" w:rsidRDefault="00F52B8A" w:rsidP="00F52B8A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6)będąc świadomym odpowiedzialności karnej określonej w ustawie z dnia 12 października 1994 r. o ochronie obrotu gospodarczego i zmianie niektórych przepisów prawa karnego (Dz. U. z 1994 r. Nr 126 poz. 615), a w szczególności treści art. 3 oświadczamy, ze złożona przez nas oferta została przygotowana rzetelnie przy wykorzystaniu całej posiadanej wiedzy, a wszystkie zawarte w niej oświadczenia  i dokumenty potwierdzają stan faktyczny.</w:t>
      </w:r>
    </w:p>
    <w:p w:rsidR="00F52B8A" w:rsidRPr="00F52B8A" w:rsidRDefault="00F52B8A" w:rsidP="00F52B8A">
      <w:pPr>
        <w:tabs>
          <w:tab w:val="num" w:pos="709"/>
        </w:tabs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b/>
          <w:i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3. Oferta wspólna </w:t>
      </w:r>
      <w:r w:rsidRPr="00F52B8A">
        <w:rPr>
          <w:rFonts w:ascii="Cambria" w:eastAsia="Times New Roman" w:hAnsi="Cambria" w:cs="Times New Roman"/>
          <w:lang w:eastAsia="pl-PL"/>
        </w:rPr>
        <w:t>( jeżeli występuje ).</w:t>
      </w:r>
    </w:p>
    <w:p w:rsidR="00F52B8A" w:rsidRPr="00F52B8A" w:rsidRDefault="00F52B8A" w:rsidP="00F52B8A">
      <w:pPr>
        <w:keepNext/>
        <w:numPr>
          <w:ilvl w:val="0"/>
          <w:numId w:val="30"/>
        </w:numPr>
        <w:spacing w:after="0" w:line="240" w:lineRule="auto"/>
        <w:ind w:firstLine="284"/>
        <w:jc w:val="both"/>
        <w:outlineLvl w:val="0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Pełnomocnik Wykonawców wspólnie składających ofertę 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Nazwisko, imię …………………………………………………………………………………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Stanowisko ……………………………………......……………………………………………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Telefon.....………………… Fax ……………………….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Zakres umocowania 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F52B8A" w:rsidRPr="00F52B8A" w:rsidRDefault="00F52B8A" w:rsidP="00F52B8A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4. Zastrzeżenie Wykonawcy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5. Inne informacje wykonawcy: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 przypadku wybrania naszej oferty jako najkorzystniejszej zobowiązujemy się do podpisania umowy na warunkach zawartych w SIWZ, w miejscu i terminie wskazanym przez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Zamawiającego.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………………..........……………………………………………………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708" w:right="23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52B8A">
        <w:rPr>
          <w:rFonts w:ascii="Cambria" w:eastAsia="Times New Roman" w:hAnsi="Cambria" w:cs="Times New Roman"/>
          <w:sz w:val="16"/>
          <w:szCs w:val="16"/>
          <w:lang w:eastAsia="pl-PL"/>
        </w:rPr>
        <w:t>(imię i nazwisko podpis uprawnionego przedstawiciela wykonawcy 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data..............................2013 r.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D0AD8" w:rsidRPr="00F52B8A" w:rsidRDefault="00ED0AD8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 xml:space="preserve">Załącznik nr 2 do SIWZ </w:t>
      </w:r>
    </w:p>
    <w:p w:rsidR="00F52B8A" w:rsidRPr="00F52B8A" w:rsidRDefault="00F52B8A" w:rsidP="00F52B8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1" w:name="_Toc274742413"/>
      <w:r w:rsidRPr="00F52B8A">
        <w:rPr>
          <w:rFonts w:ascii="Cambria" w:eastAsia="Times New Roman" w:hAnsi="Cambria" w:cs="Times New Roman"/>
          <w:b/>
          <w:lang w:eastAsia="pl-PL"/>
        </w:rPr>
        <w:t>Oświadczenie o spełnieniu warunków udziału w postępowaniu</w:t>
      </w:r>
      <w:bookmarkEnd w:id="41"/>
    </w:p>
    <w:p w:rsidR="00F52B8A" w:rsidRPr="00F52B8A" w:rsidRDefault="00F52B8A" w:rsidP="00F52B8A">
      <w:pPr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>ZAMAWIAJĄCY: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Przedszkole Miejskie Nr 4  z Oddziałami Integracyjnymi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ul. R. Krajewskiego 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REGON130501276 NIP 568-11-49-928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tel./fax.  (23) 692 20 45</w:t>
      </w:r>
    </w:p>
    <w:p w:rsidR="00F52B8A" w:rsidRPr="00F52B8A" w:rsidRDefault="00F52B8A" w:rsidP="00F52B8A">
      <w:pPr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WYKONAWCA:</w:t>
      </w:r>
    </w:p>
    <w:p w:rsidR="00F52B8A" w:rsidRPr="00F52B8A" w:rsidRDefault="00F52B8A" w:rsidP="00F52B8A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F52B8A">
        <w:rPr>
          <w:rFonts w:ascii="Cambria" w:eastAsia="Times New Roman" w:hAnsi="Cambria" w:cs="Times New Roman"/>
          <w:b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8"/>
      </w:tblGrid>
      <w:tr w:rsidR="00F52B8A" w:rsidRPr="00F52B8A" w:rsidTr="00F52B8A">
        <w:trPr>
          <w:cantSplit/>
        </w:trPr>
        <w:tc>
          <w:tcPr>
            <w:tcW w:w="30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F52B8A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Dostawę artykułów żywnościowych do Przedszkola Miejskiego Nr 4  z Oddziałami Integracyjnymi, ul. R. Krajewskiego 3, 06-100 Pułtusk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oświadczam (oświadczamy), </w:t>
      </w:r>
      <w:r w:rsidRPr="00F52B8A">
        <w:rPr>
          <w:rFonts w:ascii="Cambria" w:eastAsia="Times New Roman" w:hAnsi="Cambria" w:cs="Arial"/>
          <w:noProof/>
          <w:lang w:eastAsia="pl-PL"/>
        </w:rPr>
        <w:t xml:space="preserve">w związku z art. 22 ust. 1 </w:t>
      </w:r>
      <w:r w:rsidRPr="00F52B8A">
        <w:rPr>
          <w:rFonts w:ascii="Cambria" w:eastAsia="Times New Roman" w:hAnsi="Cambria" w:cs="Times New Roman"/>
          <w:lang w:eastAsia="pl-PL"/>
        </w:rPr>
        <w:t>ustawy Prawo zamówień publicznych (Dz. U. z 2013 poz. 907 ze zm.), że spełniam(spełniamy) warunki udziału w postępowaniu.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69"/>
        <w:gridCol w:w="5918"/>
      </w:tblGrid>
      <w:tr w:rsidR="00F52B8A" w:rsidRPr="00F52B8A" w:rsidTr="00F52B8A">
        <w:trPr>
          <w:jc w:val="center"/>
        </w:trPr>
        <w:tc>
          <w:tcPr>
            <w:tcW w:w="1814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………..………………</w:t>
            </w:r>
          </w:p>
        </w:tc>
        <w:tc>
          <w:tcPr>
            <w:tcW w:w="3186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……….……………………………………………………………………………..</w:t>
            </w:r>
          </w:p>
        </w:tc>
      </w:tr>
      <w:tr w:rsidR="00F52B8A" w:rsidRPr="00F52B8A" w:rsidTr="00F52B8A">
        <w:trPr>
          <w:jc w:val="center"/>
        </w:trPr>
        <w:tc>
          <w:tcPr>
            <w:tcW w:w="1814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Podpis(y) osoby(osób) upoważnionej(ych) do podpisania niniejszej oferty</w:t>
            </w:r>
          </w:p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w imieniu Wykonawcy(ów)</w:t>
            </w:r>
          </w:p>
        </w:tc>
      </w:tr>
    </w:tbl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  <w:sectPr w:rsidR="00F52B8A" w:rsidRPr="00F52B8A" w:rsidSect="00ED0AD8">
          <w:headerReference w:type="default" r:id="rId9"/>
          <w:footerReference w:type="default" r:id="rId10"/>
          <w:pgSz w:w="11907" w:h="16840" w:code="9"/>
          <w:pgMar w:top="284" w:right="1418" w:bottom="720" w:left="1418" w:header="709" w:footer="709" w:gutter="0"/>
          <w:cols w:space="708"/>
          <w:noEndnote/>
          <w:docGrid w:linePitch="326"/>
        </w:sect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 xml:space="preserve">Załącznik nr 3 do SIWZ </w:t>
      </w:r>
    </w:p>
    <w:p w:rsidR="00F52B8A" w:rsidRPr="00F52B8A" w:rsidRDefault="00F52B8A" w:rsidP="00F52B8A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bookmarkStart w:id="42" w:name="_Toc274742414"/>
      <w:r w:rsidRPr="00F52B8A">
        <w:rPr>
          <w:rFonts w:ascii="Cambria" w:eastAsia="Times New Roman" w:hAnsi="Cambria" w:cs="Times New Roman"/>
          <w:b/>
          <w:lang w:eastAsia="pl-PL"/>
        </w:rPr>
        <w:t>Oświadczenie o braku podstaw do wykluczenia</w:t>
      </w:r>
      <w:bookmarkEnd w:id="42"/>
    </w:p>
    <w:p w:rsidR="00F52B8A" w:rsidRPr="00F52B8A" w:rsidRDefault="00F52B8A" w:rsidP="00F52B8A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>ZAMAWIAJĄCY: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Przedszkole Miejskie Nr 4 z Oddziałami Integracyjnymi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ul. R. Krajewskiego 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REGON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 130501276 NIP</w:t>
      </w:r>
      <w:r w:rsidRPr="00F52B8A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tel./fax.  (23) 692 20 45</w:t>
      </w:r>
    </w:p>
    <w:p w:rsidR="00F52B8A" w:rsidRPr="00F52B8A" w:rsidRDefault="00F52B8A" w:rsidP="00F52B8A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WYKONAWCA:</w:t>
      </w:r>
    </w:p>
    <w:p w:rsidR="00F52B8A" w:rsidRPr="00F52B8A" w:rsidRDefault="00F52B8A" w:rsidP="00F52B8A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F52B8A">
        <w:rPr>
          <w:rFonts w:ascii="Cambria" w:eastAsia="Times New Roman" w:hAnsi="Cambria" w:cs="Times New Roman"/>
          <w:b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8"/>
      </w:tblGrid>
      <w:tr w:rsidR="00F52B8A" w:rsidRPr="00F52B8A" w:rsidTr="00F52B8A">
        <w:trPr>
          <w:cantSplit/>
        </w:trPr>
        <w:tc>
          <w:tcPr>
            <w:tcW w:w="30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F52B8A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Dostawę artykułów żywnościowych do Przedszkola Miejskiego Nr 4 z Oddziałami Integracyjnymi, ul. R. Krajewskiego 3, 06-100 Pułtusk</w:t>
      </w:r>
    </w:p>
    <w:p w:rsidR="00F52B8A" w:rsidRPr="00F52B8A" w:rsidRDefault="00F52B8A" w:rsidP="00F52B8A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oświadczam (oświadczamy), że nie występują wobec mnie (nas) podstawy do wykluczenia z postępowania o udzielenie zamówienia publicznego, o których mowa w art. 24 ust. 1 ustawy Prawo zamówień publicznych (Dz. U. z 2013 r. poz. 907 ze zm.)</w:t>
      </w:r>
    </w:p>
    <w:p w:rsidR="00F52B8A" w:rsidRPr="00F52B8A" w:rsidRDefault="00F52B8A" w:rsidP="00F52B8A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7073" w:type="pct"/>
        <w:tblInd w:w="-1418" w:type="dxa"/>
        <w:tblLook w:val="01E0"/>
      </w:tblPr>
      <w:tblGrid>
        <w:gridCol w:w="3350"/>
        <w:gridCol w:w="9787"/>
      </w:tblGrid>
      <w:tr w:rsidR="00F52B8A" w:rsidRPr="00F52B8A" w:rsidTr="00F52B8A">
        <w:tc>
          <w:tcPr>
            <w:tcW w:w="127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…………………….………………</w:t>
            </w:r>
          </w:p>
        </w:tc>
        <w:tc>
          <w:tcPr>
            <w:tcW w:w="372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……..……………………………………………………………………..……………………………………..</w:t>
            </w:r>
          </w:p>
        </w:tc>
      </w:tr>
      <w:tr w:rsidR="00F52B8A" w:rsidRPr="00F52B8A" w:rsidTr="00F52B8A">
        <w:tc>
          <w:tcPr>
            <w:tcW w:w="127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72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Podpis(y) osoby(osób) upoważnionej(ych) do podpisania niniejszej oferty </w:t>
            </w:r>
          </w:p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 imieniu Wykonawcy(ów)</w:t>
            </w:r>
          </w:p>
        </w:tc>
      </w:tr>
    </w:tbl>
    <w:p w:rsidR="00F52B8A" w:rsidRPr="00F52B8A" w:rsidRDefault="00F52B8A" w:rsidP="00F52B8A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lang w:eastAsia="pl-PL"/>
        </w:rPr>
        <w:sectPr w:rsidR="00F52B8A" w:rsidRPr="00F52B8A" w:rsidSect="00F52B8A">
          <w:headerReference w:type="default" r:id="rId11"/>
          <w:pgSz w:w="11907" w:h="16840" w:code="9"/>
          <w:pgMar w:top="902" w:right="1418" w:bottom="720" w:left="1418" w:header="708" w:footer="708" w:gutter="0"/>
          <w:cols w:space="708"/>
          <w:docGrid w:linePitch="360"/>
        </w:sect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>Załącznik nr 4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WZÓR UMOWY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zawarta w dniu …………………………….        r. w Pułtusku pomiędzy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Przedszkolem Miejskim Nr 4 z Oddziałami Integracyjnymi w Pułtusku </w:t>
      </w:r>
      <w:r w:rsidRPr="00F52B8A">
        <w:rPr>
          <w:rFonts w:ascii="Cambria" w:eastAsia="Times New Roman" w:hAnsi="Cambria" w:cs="Times New Roman"/>
          <w:lang w:eastAsia="pl-PL"/>
        </w:rPr>
        <w:t>reprezentowanym przez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 mgr Lidię Sadowską - Dyrektora Przedszkola Miejskiego Nr 4 z Oddziałami Integracyjnymi w Pułtusku – </w:t>
      </w:r>
      <w:r w:rsidRPr="00F52B8A">
        <w:rPr>
          <w:rFonts w:ascii="Cambria" w:eastAsia="Times New Roman" w:hAnsi="Cambria" w:cs="Times New Roman"/>
          <w:lang w:eastAsia="pl-PL"/>
        </w:rPr>
        <w:t>zwanym w treści umowy „Zamawiającym”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a……………………………………………………………………………………………………………………………………………………………………...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zwanym w treści umowy „Wykonawcą”.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 wyniku przeprowadzonego postępowania o udzielenie zamówienia publicznego w trybie przetargu nieograniczonego (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>Nr sprawy: PM4. 271</w:t>
      </w:r>
      <w:r w:rsidR="00ED0AD8">
        <w:rPr>
          <w:rFonts w:ascii="Cambria" w:eastAsia="Times New Roman" w:hAnsi="Cambria" w:cs="Times New Roman"/>
          <w:b/>
          <w:bCs/>
          <w:lang w:eastAsia="pl-PL"/>
        </w:rPr>
        <w:t>.1.</w:t>
      </w:r>
      <w:r w:rsidR="00241037">
        <w:rPr>
          <w:rFonts w:ascii="Cambria" w:eastAsia="Times New Roman" w:hAnsi="Cambria" w:cs="Times New Roman"/>
          <w:b/>
          <w:bCs/>
          <w:lang w:eastAsia="pl-PL"/>
        </w:rPr>
        <w:t>2014/2015</w:t>
      </w:r>
      <w:r w:rsidRPr="00F52B8A">
        <w:rPr>
          <w:rFonts w:ascii="Cambria" w:eastAsia="Times New Roman" w:hAnsi="Cambria" w:cs="Times New Roman"/>
          <w:b/>
          <w:lang w:eastAsia="pl-PL"/>
        </w:rPr>
        <w:t xml:space="preserve">) </w:t>
      </w:r>
      <w:r w:rsidRPr="00F52B8A">
        <w:rPr>
          <w:rFonts w:ascii="Cambria" w:eastAsia="Times New Roman" w:hAnsi="Cambria" w:cs="Times New Roman"/>
          <w:lang w:eastAsia="pl-PL"/>
        </w:rPr>
        <w:t>udzielonego na podstawie ustawy z dnia 29 stycznia 2004 r. – Prawo zamówień publicznych (Dz. U. z 2013 poz.907 z późn. zm.), zwanego dalej „postępowaniem”, została zawarta umowa o następującej treści: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§1</w:t>
      </w:r>
    </w:p>
    <w:p w:rsidR="00F52B8A" w:rsidRPr="00F52B8A" w:rsidRDefault="00F52B8A" w:rsidP="00F52B8A">
      <w:pPr>
        <w:keepNext/>
        <w:numPr>
          <w:ilvl w:val="3"/>
          <w:numId w:val="36"/>
        </w:numPr>
        <w:spacing w:after="0" w:line="240" w:lineRule="auto"/>
        <w:jc w:val="both"/>
        <w:outlineLvl w:val="5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Przedmiotem umowy jest „Dostawa artykułów żywnościowych do Przedszkola Miejskiego Nr 4 z Oddziałami Integracyjnymi, ul. R. Krajewskiego 3, 06-100 Pułtusk”.</w:t>
      </w:r>
    </w:p>
    <w:p w:rsidR="00F52B8A" w:rsidRPr="00F52B8A" w:rsidRDefault="00F52B8A" w:rsidP="00F52B8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Szczegółowy wykaz asortymentu wraz z ilością zamówienia i cenami w okresie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 xml:space="preserve">trwania umowy zawiera formularz asortymentowo - cenowy stanowiący załącznik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>nr.......................... do umowy. Ilości asortymentów podane w formularzu stanowią przewidywane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 xml:space="preserve"> zapotrzebowanie na okres obowiązywania umowy. </w:t>
      </w:r>
    </w:p>
    <w:p w:rsidR="00F52B8A" w:rsidRPr="00F52B8A" w:rsidRDefault="00F52B8A" w:rsidP="00F52B8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Nie wszystkie rodzaje produktów muszą być zakupio</w:t>
      </w:r>
      <w:r w:rsidR="004871A8">
        <w:rPr>
          <w:rFonts w:ascii="Cambria" w:eastAsia="Times New Roman" w:hAnsi="Cambria" w:cs="Times New Roman"/>
          <w:color w:val="000000"/>
          <w:lang w:eastAsia="pl-PL"/>
        </w:rPr>
        <w:t>ne w pełnym zakresie ilościowym a także może nastąpić rezygnacja z niektórych pozycji.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 Ilość zamawianych towarów może ulec zmianie np. w razie zmiany liczby osób korzystających z wyżywienia oraz w związku z ustaleniami w jadłospisach.</w:t>
      </w:r>
    </w:p>
    <w:p w:rsidR="00F52B8A" w:rsidRPr="00F52B8A" w:rsidRDefault="004871A8" w:rsidP="004871A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Rezygnacja z niektórych produktów lub z</w:t>
      </w:r>
      <w:r w:rsidR="00F52B8A" w:rsidRPr="00F52B8A">
        <w:rPr>
          <w:rFonts w:ascii="Cambria" w:eastAsia="Times New Roman" w:hAnsi="Cambria" w:cs="Times New Roman"/>
          <w:color w:val="000000"/>
          <w:lang w:eastAsia="pl-PL"/>
        </w:rPr>
        <w:t>amówienie artykułów w mniejszej ilości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, niż podane w zestawieniu ilościowo-asortymentowym </w:t>
      </w:r>
      <w:r w:rsidR="00F52B8A" w:rsidRPr="00F52B8A">
        <w:rPr>
          <w:rFonts w:ascii="Cambria" w:eastAsia="Times New Roman" w:hAnsi="Cambria" w:cs="Times New Roman"/>
          <w:color w:val="000000"/>
          <w:lang w:eastAsia="pl-PL"/>
        </w:rPr>
        <w:t xml:space="preserve">w formularzu cenowym nie może być powodem roszczeń Wykonawcy w stosunku do Zamawiającego. </w:t>
      </w:r>
    </w:p>
    <w:p w:rsidR="00F52B8A" w:rsidRPr="00F52B8A" w:rsidRDefault="00F52B8A" w:rsidP="00F52B8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Towar musi być świeży, najwyższej jakości, przewożony zgodnie z wymaganiami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>HACCP, posiadać świadectwa jakości i termin przydatności do spożycia.</w:t>
      </w:r>
    </w:p>
    <w:p w:rsidR="00F52B8A" w:rsidRPr="00F52B8A" w:rsidRDefault="00F52B8A" w:rsidP="00F52B8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Dostarczane do Zamawiającego artykuły spożywcze muszą być transportowane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br/>
        <w:t>zgodnie z przepisami sanitarno-epidemiologicznymi.</w:t>
      </w:r>
      <w:r w:rsidRPr="00F52B8A">
        <w:rPr>
          <w:rFonts w:ascii="Cambria" w:eastAsia="Times New Roman" w:hAnsi="Cambria" w:cs="Times New Roman"/>
          <w:lang w:eastAsia="pl-PL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F52B8A" w:rsidRPr="00F52B8A" w:rsidRDefault="00F52B8A" w:rsidP="00F52B8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Dostawca odpowiada za stan jakościowy dostarczanych artykułów spożywczych. Dostawca dostarczy dokumentację dotyczącą artykułów spożywczych, w tym pochodzenie producenta i daty produkcji, świadectwo kontroli jakości – HDI (Handlowy Dokument Identyfikacyjny). </w:t>
      </w:r>
    </w:p>
    <w:p w:rsidR="00F52B8A" w:rsidRPr="00F52B8A" w:rsidRDefault="00F52B8A" w:rsidP="00F52B8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Dostarczane artykuły spożywcze muszą posiadać odpowiednie oznakowanie, a zwłaszcza termin przydatności do spożycia i datę minimalnej trwałości, czytelność i trwałość znakowania.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2</w:t>
      </w:r>
    </w:p>
    <w:p w:rsidR="00F52B8A" w:rsidRPr="00F52B8A" w:rsidRDefault="00F52B8A" w:rsidP="00F52B8A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Zamawiający zleca, a Wykonawca przyjmuje do realizacji dostawę ciągłą artykułów spożywczych wymienionych w FORMULARZU OFERTOWYM – część nr…............................................................................... </w:t>
      </w:r>
    </w:p>
    <w:p w:rsidR="00F52B8A" w:rsidRPr="00F52B8A" w:rsidRDefault="00F52B8A" w:rsidP="00F52B8A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Przedmiot niniejszej umowy zostanie wykonany w zakresie i w sposób zgodny z opisem przedmiotu zamówienia zawartym w SPECYFIKACJI ISTOTNYCH WARUNKÓW ZAMÓWIENIA oraz ofertą Wykonawcy z dnia ……………………….</w:t>
      </w:r>
    </w:p>
    <w:p w:rsidR="00F52B8A" w:rsidRPr="00F52B8A" w:rsidRDefault="00F52B8A" w:rsidP="00F52B8A">
      <w:pPr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Umowa obowiązuje  </w:t>
      </w:r>
      <w:r w:rsidRPr="00F52B8A">
        <w:rPr>
          <w:rFonts w:ascii="Cambria" w:eastAsia="Times New Roman" w:hAnsi="Cambria" w:cs="Times New Roman"/>
          <w:b/>
          <w:lang w:eastAsia="pl-PL"/>
        </w:rPr>
        <w:t xml:space="preserve">od </w:t>
      </w:r>
      <w:r w:rsidR="008B2B93">
        <w:rPr>
          <w:rFonts w:ascii="Cambria" w:eastAsia="Times New Roman" w:hAnsi="Cambria" w:cs="Times New Roman"/>
          <w:b/>
          <w:lang w:eastAsia="pl-PL"/>
        </w:rPr>
        <w:t>………………</w:t>
      </w:r>
      <w:r w:rsidR="00645E82">
        <w:rPr>
          <w:rFonts w:ascii="Cambria" w:eastAsia="Times New Roman" w:hAnsi="Cambria" w:cs="Times New Roman"/>
          <w:b/>
          <w:lang w:eastAsia="pl-PL"/>
        </w:rPr>
        <w:t>. do 31.12.2015</w:t>
      </w:r>
      <w:r w:rsidRPr="00F52B8A">
        <w:rPr>
          <w:rFonts w:ascii="Cambria" w:eastAsia="Times New Roman" w:hAnsi="Cambria" w:cs="Times New Roman"/>
          <w:b/>
          <w:lang w:eastAsia="pl-PL"/>
        </w:rPr>
        <w:t xml:space="preserve"> r.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3</w:t>
      </w:r>
    </w:p>
    <w:p w:rsidR="00F52B8A" w:rsidRPr="00F52B8A" w:rsidRDefault="00F52B8A" w:rsidP="00F52B8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Całkowita wartość brutto umowy nie przekroczy kwoty: ........................................ złotych(słownie: .........................................................................), </w:t>
      </w:r>
      <w:r w:rsidRPr="00F52B8A">
        <w:rPr>
          <w:rFonts w:ascii="Cambria" w:eastAsia="Times New Roman" w:hAnsi="Cambria" w:cs="Arial"/>
          <w:color w:val="000000"/>
          <w:lang w:eastAsia="pl-PL"/>
        </w:rPr>
        <w:t>w tym podatek VAT dla części nr..................... tj.........................................</w:t>
      </w:r>
    </w:p>
    <w:p w:rsidR="00F52B8A" w:rsidRPr="00F52B8A" w:rsidRDefault="00F52B8A" w:rsidP="00F52B8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Arial"/>
          <w:lang w:eastAsia="pl-PL"/>
        </w:rPr>
        <w:t xml:space="preserve">Z zastrzeżeniem ust. 5, w uzasadnionych przypadkach wzrostu cen produktów żywnościowych, które Wykonawca </w:t>
      </w:r>
      <w:r w:rsidRPr="00F52B8A">
        <w:rPr>
          <w:rFonts w:ascii="Cambria" w:eastAsia="Times New Roman" w:hAnsi="Cambria" w:cs="Arial"/>
          <w:b/>
          <w:lang w:eastAsia="pl-PL"/>
        </w:rPr>
        <w:t>musi udokumentować</w:t>
      </w:r>
      <w:r w:rsidRPr="00F52B8A">
        <w:rPr>
          <w:rFonts w:ascii="Cambria" w:eastAsia="Times New Roman" w:hAnsi="Cambria" w:cs="Arial"/>
          <w:lang w:eastAsia="pl-PL"/>
        </w:rPr>
        <w:t xml:space="preserve"> Zamawiającemu, z przyczyn niezależnych od Wykonawcy strony dopuszczają możliwość zmiany cen jednostkowych określonych w załączniku nr....................do umowy.</w:t>
      </w:r>
    </w:p>
    <w:p w:rsidR="00F52B8A" w:rsidRPr="00F52B8A" w:rsidRDefault="00F52B8A" w:rsidP="00F52B8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Arial"/>
          <w:lang w:eastAsia="pl-PL"/>
        </w:rPr>
        <w:t>Zmiana cen jednostkowych pociągać będzie za sobą zmianę wysokości wynagrodzenia określonego w ust. 1.</w:t>
      </w:r>
    </w:p>
    <w:p w:rsidR="00F52B8A" w:rsidRPr="00F52B8A" w:rsidRDefault="00F52B8A" w:rsidP="00F52B8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Arial"/>
          <w:lang w:eastAsia="pl-PL"/>
        </w:rPr>
        <w:t xml:space="preserve"> Zamawiający dopuszcza zmianę cen jednostkowych poszczególnych produktów </w:t>
      </w:r>
      <w:r w:rsidRPr="00F52B8A">
        <w:rPr>
          <w:rFonts w:ascii="Cambria" w:eastAsia="Times New Roman" w:hAnsi="Cambria" w:cs="Arial"/>
          <w:b/>
          <w:lang w:eastAsia="pl-PL"/>
        </w:rPr>
        <w:t>nie więcej jednak niż o 20%</w:t>
      </w:r>
      <w:r w:rsidRPr="00F52B8A">
        <w:rPr>
          <w:rFonts w:ascii="Cambria" w:eastAsia="Times New Roman" w:hAnsi="Cambria" w:cs="Arial"/>
          <w:lang w:eastAsia="pl-PL"/>
        </w:rPr>
        <w:t xml:space="preserve"> w całym okresie realizacji umowy i nie częściej niż raz na miesiąc. Zmiana, o której mowa w zdaniu poprzedzającym nastąpi w formie aneksu do umowy. </w:t>
      </w:r>
    </w:p>
    <w:p w:rsidR="00F52B8A" w:rsidRPr="00F52B8A" w:rsidRDefault="00F52B8A" w:rsidP="00F52B8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Przez okres pierwszych dwóch miesięcy realizacji umowy</w:t>
      </w:r>
      <w:r w:rsidRPr="00F52B8A">
        <w:rPr>
          <w:rFonts w:ascii="Cambria" w:eastAsia="Times New Roman" w:hAnsi="Cambria" w:cs="Times New Roman"/>
          <w:lang w:eastAsia="pl-PL"/>
        </w:rPr>
        <w:t xml:space="preserve"> ceny jednostkowe oraz wysokość wynagrodzenia kosztorysowego nie mogą ulec zmianie. Zmiana w okresie, o którym mowa w zdaniu poprzedzającym będzie dopuszczalna w przypadku zmiany obowiązujących w dniu podpisania umowy stawek podatku od towarów i usług.</w:t>
      </w:r>
    </w:p>
    <w:p w:rsidR="00F52B8A" w:rsidRPr="00F52B8A" w:rsidRDefault="00F52B8A" w:rsidP="00F52B8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Strony dopuszczają zmianę wynagrodzenia kosztorysowego określonego w ust. 1 w przypadku ograniczenia przez Zamawiającego zakresu umowy.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4</w:t>
      </w:r>
    </w:p>
    <w:p w:rsidR="00F52B8A" w:rsidRPr="00F52B8A" w:rsidRDefault="00F52B8A" w:rsidP="00F52B8A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Strony ustalają, że dostawa artykułów następować będzie każdorazowo po zamówieniu telefonicznym</w:t>
      </w:r>
      <w:r w:rsidR="00ED0AD8">
        <w:rPr>
          <w:rFonts w:ascii="Cambria" w:eastAsia="Times New Roman" w:hAnsi="Cambria" w:cs="Times New Roman"/>
          <w:lang w:eastAsia="pl-PL"/>
        </w:rPr>
        <w:t xml:space="preserve"> </w:t>
      </w:r>
      <w:r w:rsidRPr="00F52B8A">
        <w:rPr>
          <w:rFonts w:ascii="Cambria" w:eastAsia="Times New Roman" w:hAnsi="Cambria" w:cs="Times New Roman"/>
          <w:lang w:eastAsia="pl-PL"/>
        </w:rPr>
        <w:t>złożonym najpóźniej do godz. 14: 00 przed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 dniem dostawy</w:t>
      </w:r>
      <w:r w:rsidRPr="00F52B8A">
        <w:rPr>
          <w:rFonts w:ascii="Cambria" w:eastAsia="Times New Roman" w:hAnsi="Cambria" w:cs="Times New Roman"/>
          <w:lang w:eastAsia="pl-PL"/>
        </w:rPr>
        <w:t>. Artykuły będące prze</w:t>
      </w:r>
      <w:r w:rsidR="00645E82">
        <w:rPr>
          <w:rFonts w:ascii="Cambria" w:eastAsia="Times New Roman" w:hAnsi="Cambria" w:cs="Times New Roman"/>
          <w:lang w:eastAsia="pl-PL"/>
        </w:rPr>
        <w:t>dmiotem zamówienia</w:t>
      </w:r>
      <w:r w:rsidR="00ED2901">
        <w:rPr>
          <w:rFonts w:ascii="Cambria" w:eastAsia="Times New Roman" w:hAnsi="Cambria" w:cs="Times New Roman"/>
          <w:lang w:eastAsia="pl-PL"/>
        </w:rPr>
        <w:t xml:space="preserve"> z wyłączeniem pieczywa</w:t>
      </w:r>
      <w:r w:rsidR="00645E82">
        <w:rPr>
          <w:rFonts w:ascii="Cambria" w:eastAsia="Times New Roman" w:hAnsi="Cambria" w:cs="Times New Roman"/>
          <w:lang w:eastAsia="pl-PL"/>
        </w:rPr>
        <w:t xml:space="preserve"> dostarczane b</w:t>
      </w:r>
      <w:r w:rsidRPr="00F52B8A">
        <w:rPr>
          <w:rFonts w:ascii="Cambria" w:eastAsia="Times New Roman" w:hAnsi="Cambria" w:cs="Times New Roman"/>
          <w:lang w:eastAsia="pl-PL"/>
        </w:rPr>
        <w:t>ędą transportem Wykonawcy do siedziby Zamawia</w:t>
      </w:r>
      <w:r w:rsidR="00ED2901">
        <w:rPr>
          <w:rFonts w:ascii="Cambria" w:eastAsia="Times New Roman" w:hAnsi="Cambria" w:cs="Times New Roman"/>
          <w:lang w:eastAsia="pl-PL"/>
        </w:rPr>
        <w:t>jącego w godzinach od 8:00 do 10:00</w:t>
      </w:r>
      <w:r w:rsidRPr="00F52B8A">
        <w:rPr>
          <w:rFonts w:ascii="Cambria" w:eastAsia="Times New Roman" w:hAnsi="Cambria" w:cs="Times New Roman"/>
          <w:lang w:eastAsia="pl-PL"/>
        </w:rPr>
        <w:t xml:space="preserve"> i składane w miejs</w:t>
      </w:r>
      <w:r w:rsidR="00ED2901">
        <w:rPr>
          <w:rFonts w:ascii="Cambria" w:eastAsia="Times New Roman" w:hAnsi="Cambria" w:cs="Times New Roman"/>
          <w:lang w:eastAsia="pl-PL"/>
        </w:rPr>
        <w:t xml:space="preserve">ce wskazane przez Zamawiającego, pieczywo dostarczane będzie </w:t>
      </w:r>
      <w:r w:rsidR="00ED2901" w:rsidRPr="00F52B8A">
        <w:rPr>
          <w:rFonts w:ascii="Cambria" w:eastAsia="Times New Roman" w:hAnsi="Cambria" w:cs="Times New Roman"/>
          <w:lang w:eastAsia="pl-PL"/>
        </w:rPr>
        <w:t>transportem Wykonawcy do siedziby Zamawia</w:t>
      </w:r>
      <w:r w:rsidR="00ED2901">
        <w:rPr>
          <w:rFonts w:ascii="Cambria" w:eastAsia="Times New Roman" w:hAnsi="Cambria" w:cs="Times New Roman"/>
          <w:lang w:eastAsia="pl-PL"/>
        </w:rPr>
        <w:t>jącego w godzinach od 7:00 do 7:30</w:t>
      </w:r>
      <w:r w:rsidR="0080635C">
        <w:rPr>
          <w:rFonts w:ascii="Cambria" w:eastAsia="Times New Roman" w:hAnsi="Cambria" w:cs="Times New Roman"/>
          <w:lang w:eastAsia="pl-PL"/>
        </w:rPr>
        <w:t xml:space="preserve">. </w:t>
      </w:r>
    </w:p>
    <w:p w:rsidR="00F52B8A" w:rsidRPr="00F52B8A" w:rsidRDefault="00F52B8A" w:rsidP="00F52B8A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Ilościowy i jakościowy odbiór towarów będących przedmiotem umowy dokonywany będzie przez upoważnionego przedstawiciela Zamawiającego.</w:t>
      </w:r>
    </w:p>
    <w:p w:rsidR="00F52B8A" w:rsidRPr="00F52B8A" w:rsidRDefault="00F52B8A" w:rsidP="00F52B8A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Przedstawicielem odbiorcy w realizacji umowy jest </w:t>
      </w:r>
      <w:r w:rsidRPr="00F52B8A">
        <w:rPr>
          <w:rFonts w:ascii="Cambria" w:eastAsia="Times New Roman" w:hAnsi="Cambria" w:cs="Times New Roman"/>
          <w:b/>
          <w:lang w:eastAsia="pl-PL"/>
        </w:rPr>
        <w:t>Samodzielny referent do spraw zaopatrzenia.</w:t>
      </w:r>
    </w:p>
    <w:p w:rsidR="00F52B8A" w:rsidRPr="00F52B8A" w:rsidRDefault="00F52B8A" w:rsidP="00F52B8A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Wykonawca gwarantuje, że przedmiotem umowy będzie towar dobrej, jakości, przydatny do spożycia i dostarczony w ilości i asortymencie wskazanym każdorazowo przez Zamawiającego.</w:t>
      </w:r>
    </w:p>
    <w:p w:rsidR="00F52B8A" w:rsidRPr="00F52B8A" w:rsidRDefault="00F52B8A" w:rsidP="00F52B8A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Na żądanie Zamawiającego Wykonawca przedłoży dowody potwierdzające zgodność dostarczonych towarów z obowiązującymi normami, jakości artykułów żywnościowych dopuszczonych do sprzedaży.</w:t>
      </w:r>
    </w:p>
    <w:p w:rsidR="00F52B8A" w:rsidRPr="00F52B8A" w:rsidRDefault="00F52B8A" w:rsidP="00F52B8A">
      <w:pPr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 przypadku dostawy artykułów niezgodnie z zamówieniem, Zamawiający odmówi przyjęcia danego asortymentu.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5</w:t>
      </w:r>
    </w:p>
    <w:p w:rsidR="00F52B8A" w:rsidRPr="00F52B8A" w:rsidRDefault="00F52B8A" w:rsidP="00F52B8A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Podstawą obliczenia wartości zamówienia poszczególnych dostaw będą ceny jednostkowe podane w ofercie Wykonawcy, na podstawie, której został wybrany w wyniku rozstrzygnięcia przeprowadzonego postępowania o udzielenie zamówienia publicznego.</w:t>
      </w:r>
    </w:p>
    <w:p w:rsidR="00F52B8A" w:rsidRPr="00F52B8A" w:rsidRDefault="00F52B8A" w:rsidP="00F52B8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Wynagrodzenie o którym mowa w  §3 ust. 1, uwzględnia koszty załadunku, transportu oraz rozładunku wszystkich dostaw.</w:t>
      </w:r>
    </w:p>
    <w:p w:rsidR="00F52B8A" w:rsidRPr="00F52B8A" w:rsidRDefault="00F52B8A" w:rsidP="00F52B8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Zamawiający zastrzega sobie prawo do zmniejszenia wartości umowy w zależności od potrzeb, jak również zmian ilościowych w poszczególnych asortymentach bez ponoszenia konsekwencji finansowych, na co dostawca niniejszym wyraża zgodę.</w:t>
      </w:r>
    </w:p>
    <w:p w:rsidR="00F52B8A" w:rsidRPr="00F52B8A" w:rsidRDefault="00F52B8A" w:rsidP="00F52B8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Należność za zakupiony towar będzie płatna w terminie 21 dni od daty wpłynięcia faktury VAT, na konto Wykonawcy w Banku……………..……………………………………….</w:t>
      </w:r>
      <w:r w:rsidRPr="00F52B8A">
        <w:rPr>
          <w:rFonts w:ascii="Cambria" w:eastAsia="Times New Roman" w:hAnsi="Cambria" w:cs="Times New Roman"/>
          <w:lang w:eastAsia="pl-PL"/>
        </w:rPr>
        <w:br/>
        <w:t>na rachunek o numerze. ……………………………………………………….………………………</w:t>
      </w:r>
    </w:p>
    <w:p w:rsidR="00F52B8A" w:rsidRPr="00F52B8A" w:rsidRDefault="00F52B8A" w:rsidP="00F52B8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 przypadku nie dokonania płatności w wymaganym terminie, Wykonawcy przysługują odsetki w ustawowej wysokości.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6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Warunki zmiany umowy: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1. Zamawiający przewiduje możliwości zmiany umowy: </w:t>
      </w:r>
    </w:p>
    <w:p w:rsidR="00F52B8A" w:rsidRPr="00F52B8A" w:rsidRDefault="00F52B8A" w:rsidP="00F52B8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zmiany cen jednostkowych - w uzasadnionym przypadku wzrostu cen produktów żywnościowych z przyczyn nieleżących po stronie Wykonawcy, </w:t>
      </w:r>
    </w:p>
    <w:p w:rsidR="00F52B8A" w:rsidRPr="00F52B8A" w:rsidRDefault="00F52B8A" w:rsidP="00F52B8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w przypadku zmian ilości zamawianych produktów żywnościowych objętych dostawami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2. Wszelkie zmiany do umowy wymagają zachowania formy pisemnej pod rygorem nieważności.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7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Osoby reprezentujące Zamawiającego i Wykonawcę są uprawnione do uzgadniania form i metod pracy, udzielania koniecznych informacji, podejmowania innych niezbędnych działań wynikających z niniejszej umowy koniecznych do prawidłowego wykonywania przedmiotu umowy.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Dostawca rozpatrzy pisemną reklamację Odbiorcy do 21 dni od daty jej otrzymania. W razie niedotrzymania powyższego terminu przez Dostawcę, odbiorca uzna reklamację za załatwioną pozytywnie.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9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1. Dostawca zapłaci Odbiorcy kary umowne za niewykonanie lub nienależyte wykonanie umowy </w:t>
      </w:r>
      <w:r w:rsidRPr="00F52B8A">
        <w:rPr>
          <w:rFonts w:ascii="Cambria" w:eastAsia="Times New Roman" w:hAnsi="Cambria" w:cs="Times New Roman"/>
          <w:lang w:eastAsia="pl-PL"/>
        </w:rPr>
        <w:br/>
        <w:t>w następujących przypadkach: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a)10 % ceny ofertowej brutto, gdyby Dostawca odstąpił od wykonania umowy,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b) 0,5 % wartości nie dostarczonego w terminie towaru, za każdy rozpoczęty dzień zwłoki.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10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W zakresie nieuregulowanym niniejszą umowa znajdują zastosowanie przepisy prawa polskiego, </w:t>
      </w:r>
      <w:r w:rsidRPr="00F52B8A">
        <w:rPr>
          <w:rFonts w:ascii="Cambria" w:eastAsia="Times New Roman" w:hAnsi="Cambria" w:cs="Times New Roman"/>
          <w:lang w:eastAsia="pl-PL"/>
        </w:rPr>
        <w:br/>
        <w:t>w szczególności Kodeksu Cywilnego i ustawy Prawo Zamówień Publicznych.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11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Wszelkie spory, jakie mogą powstać w związku z realizacja niniejszej umowy, będą rozpatrywane przez Sąd właściwy dla siedziby Zamawiającego.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12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Załączniki do umowy stanowią jej integralną część: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1. Oferta Wykonawcy.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2. Formularze asortymentowo-cenowe.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§ 13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1. Umowa wchodzi w życie z dniem jej podpisania przez obie strony.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2. Umowa została zawarta w 3 jednobrzmiących egzemplarzach, dwa dla Zamawiającego, jeden dla Wykonawcy.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3. Integralną cześć umowy stanowi Specyfikacja Istotnych Warunków Zamówienia oraz Oferta Wykonawcy.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  Zamawiający                                                                                                                         Wykonawca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0971BB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5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Część I – artykuły suche i inne  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 xml:space="preserve">CPV </w:t>
      </w:r>
      <w:r w:rsidR="000971BB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15.00.00.00-8 </w:t>
      </w:r>
    </w:p>
    <w:p w:rsidR="000971BB" w:rsidRPr="00F52B8A" w:rsidRDefault="000971BB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15.00.00.00-6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161"/>
        <w:gridCol w:w="1030"/>
        <w:gridCol w:w="992"/>
        <w:gridCol w:w="1276"/>
        <w:gridCol w:w="1171"/>
        <w:gridCol w:w="1097"/>
        <w:gridCol w:w="1276"/>
      </w:tblGrid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Jednostka miary 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roczne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jednostkowa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(iloczyn kolumny                4 x5)</w:t>
            </w:r>
          </w:p>
        </w:tc>
        <w:tc>
          <w:tcPr>
            <w:tcW w:w="1097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Wartość podatku VAT</w:t>
            </w:r>
          </w:p>
        </w:tc>
        <w:tc>
          <w:tcPr>
            <w:tcW w:w="1276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rPr>
          <w:trHeight w:val="386"/>
        </w:trPr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tarta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Budyń mix bez dodatku sztucznych barwników 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Delecta, Winiary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Kisiel  mix bez dodatku sztucznych barwników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typu Delecta, Winiary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Wafle typu „Grześki” w czekoladzie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2400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Ciastka mix (typu markizy, pierniki, biszkopty itp.)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śniadaniowe czekoladowe muszelki 250 g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śniadaniowe typu cini-mini  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250 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śniadaniowe kulki czekoladowe  250 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kukurydziane bez dodatków 250 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1kg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F52B8A"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Dżem mix niskosłodzony  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Łowicz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Płatki ryżowe błyskawiczne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Żurek śląski                     (w proszku)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Winiary, Delecta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waniliowy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Herbata Saga 100 g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jęczmienna średnia </w:t>
            </w:r>
          </w:p>
        </w:tc>
        <w:tc>
          <w:tcPr>
            <w:tcW w:w="1030" w:type="dxa"/>
          </w:tcPr>
          <w:p w:rsidR="00F52B8A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52B8A"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Manna</w:t>
            </w:r>
          </w:p>
        </w:tc>
        <w:tc>
          <w:tcPr>
            <w:tcW w:w="1030" w:type="dxa"/>
          </w:tcPr>
          <w:p w:rsidR="00F52B8A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F52B8A"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Kakaoprawdziwe  </w:t>
            </w: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100g 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 </w:t>
            </w: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Inka 150 g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pomidorowy 200 g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Łowicz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61" w:type="dxa"/>
          </w:tcPr>
          <w:p w:rsid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Kwasek cytrynowy </w:t>
            </w:r>
          </w:p>
          <w:p w:rsidR="00ED0AD8" w:rsidRPr="00F52B8A" w:rsidRDefault="00ED0AD8" w:rsidP="00ED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(małe opakowanie)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F52B8A"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Liść laurowy 10g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Majeranek 10g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opak. min. 0,5 kg mix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pełnoziarnisty opak. min. 0,4 kg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nitki opak. min. 0,4 kg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 xml:space="preserve">Mąka ziemniaczana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Mąka Poznańska 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Miód prawdziwy  0,3 l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Nutella mała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Olej  rzepakowy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100% ratyfikowany, z pierwszego tłoczenia, filtrowany na zimno, ze znakiem jakości Q - opakowanie 1 l.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180 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Pieprz naturalny mielony 50 g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Proszek do pieczenia </w:t>
            </w:r>
            <w:r w:rsidR="00ED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(małe opakowanie)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135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Przyprawa </w:t>
            </w: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warzywna do zup i potraw mięsnych, suszone warzywa min.15,4 % - 1 kg typu 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„Kucharek”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Rosołek drobiowy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 kostek 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typu Winiary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61" w:type="dxa"/>
          </w:tcPr>
          <w:p w:rsidR="00F52B8A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biały 1 kg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Sos do spaghetti 350g typu „Łowicz”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Soki do rozcieńczania 0,5 l 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naturalne bez konserwantów i sztucznych barwników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Sól kuchenna 1 kg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195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Konserwa rybna – makrela w sosie pomidorowym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Kasza gryczana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Pasztet typu „Podlaski”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195g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Chrupki kukurydziane typu FLIPS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Ciastka herbatniki typu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„Szkolne”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Szczaw w słoiku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Cukierki „jajeczka”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Cukier puder op.05kg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Keczup mały łagodny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Czekolada mleczna naturalna 100g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180 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Cukierki owocowe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16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Brzoskwinia w puszce </w:t>
            </w:r>
          </w:p>
        </w:tc>
        <w:tc>
          <w:tcPr>
            <w:tcW w:w="103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5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74F" w:rsidRPr="00F52B8A" w:rsidTr="00F52B8A">
        <w:tc>
          <w:tcPr>
            <w:tcW w:w="603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161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Ananasy w puszcze </w:t>
            </w:r>
          </w:p>
        </w:tc>
        <w:tc>
          <w:tcPr>
            <w:tcW w:w="1030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EC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zt. </w:t>
            </w:r>
          </w:p>
        </w:tc>
        <w:tc>
          <w:tcPr>
            <w:tcW w:w="992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74F" w:rsidRPr="00F52B8A" w:rsidTr="00F52B8A">
        <w:tc>
          <w:tcPr>
            <w:tcW w:w="603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161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Soczki owocowe w kartoniku 0,2l ze słomką </w:t>
            </w:r>
            <w:r w:rsidR="009B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bez konserwantów i sztucznych barwników </w:t>
            </w:r>
          </w:p>
        </w:tc>
        <w:tc>
          <w:tcPr>
            <w:tcW w:w="1030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74F" w:rsidRPr="00F52B8A" w:rsidTr="00F52B8A">
        <w:tc>
          <w:tcPr>
            <w:tcW w:w="603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161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Soczek Kubuś mały </w:t>
            </w:r>
          </w:p>
        </w:tc>
        <w:tc>
          <w:tcPr>
            <w:tcW w:w="1030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C574F" w:rsidRPr="00F52B8A" w:rsidTr="00F52B8A">
        <w:tc>
          <w:tcPr>
            <w:tcW w:w="603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161" w:type="dxa"/>
          </w:tcPr>
          <w:p w:rsidR="00EC574F" w:rsidRPr="00F52B8A" w:rsidRDefault="009B2917" w:rsidP="009B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Tuńczyk kawałki -w puszce w sosie własnym </w:t>
            </w:r>
          </w:p>
        </w:tc>
        <w:tc>
          <w:tcPr>
            <w:tcW w:w="1030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92" w:type="dxa"/>
          </w:tcPr>
          <w:p w:rsidR="00EC574F" w:rsidRPr="00F52B8A" w:rsidRDefault="009B2917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7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C574F" w:rsidRPr="00F52B8A" w:rsidRDefault="00EC574F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>……………………………………          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color w:val="000000"/>
          <w:lang w:eastAsia="pl-PL"/>
        </w:rPr>
        <w:t xml:space="preserve">         (Miejscowo</w:t>
      </w:r>
      <w:r w:rsidRPr="00F52B8A">
        <w:rPr>
          <w:rFonts w:ascii="Cambria" w:eastAsia="Times New Roman" w:hAnsi="Cambria" w:cs="TimesNewRoman"/>
          <w:color w:val="000000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color w:val="000000"/>
          <w:lang w:eastAsia="pl-PL"/>
        </w:rPr>
        <w:t>, data )                                                                                            ( Podpis 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B6A2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6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II – warzywa, owoce          CPV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 xml:space="preserve">15.30.00.00-1                                      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025"/>
        <w:gridCol w:w="1260"/>
        <w:gridCol w:w="1800"/>
        <w:gridCol w:w="1035"/>
        <w:gridCol w:w="1134"/>
        <w:gridCol w:w="1071"/>
        <w:gridCol w:w="1134"/>
      </w:tblGrid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071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Buraki czerwone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Cebula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Kapusta biała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Kapusta kiszona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Kapusta pekińska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Marchew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Natka pietruszki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pęczek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025" w:type="dxa"/>
          </w:tcPr>
          <w:p w:rsidR="00F52B8A" w:rsidRPr="00F52B8A" w:rsidRDefault="00F52B8A" w:rsidP="00FB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Ogórek kiszony </w:t>
            </w:r>
            <w:r w:rsidR="00FB6A28">
              <w:rPr>
                <w:rFonts w:ascii="Cambria" w:eastAsia="Times New Roman" w:hAnsi="Cambria" w:cs="Times New Roman"/>
                <w:lang w:eastAsia="pl-PL"/>
              </w:rPr>
              <w:t>wiadro –</w:t>
            </w:r>
            <w:r w:rsidR="00FB6A28" w:rsidRPr="00F52B8A">
              <w:rPr>
                <w:rFonts w:ascii="Cambria" w:eastAsia="Times New Roman" w:hAnsi="Cambria" w:cs="Times New Roman"/>
                <w:lang w:eastAsia="pl-PL"/>
              </w:rPr>
              <w:t>3 kg</w:t>
            </w:r>
          </w:p>
        </w:tc>
        <w:tc>
          <w:tcPr>
            <w:tcW w:w="1260" w:type="dxa"/>
          </w:tcPr>
          <w:p w:rsidR="00F52B8A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400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Ogórek zielony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B6A28">
        <w:trPr>
          <w:trHeight w:val="441"/>
        </w:trPr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Pieczarka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FF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Pomidor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200 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Por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Pietruszka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371"/>
        </w:trPr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14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Sałata zielona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15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Seler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B6A28">
        <w:trPr>
          <w:trHeight w:val="513"/>
        </w:trPr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16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Rzodkiewka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pęczek</w:t>
            </w:r>
          </w:p>
        </w:tc>
        <w:tc>
          <w:tcPr>
            <w:tcW w:w="1800" w:type="dxa"/>
          </w:tcPr>
          <w:p w:rsidR="00F52B8A" w:rsidRPr="00F52B8A" w:rsidRDefault="00FB6A28" w:rsidP="00FB6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17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Gruszka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180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Mandarynka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19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Truskawki sezonowe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250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Fasola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21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Groch łuskany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22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Papryka mix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23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24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Jabłka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1000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Szczypiorek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pęczek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B6A28">
        <w:trPr>
          <w:trHeight w:val="211"/>
        </w:trPr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26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Banany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27</w:t>
            </w:r>
          </w:p>
        </w:tc>
        <w:tc>
          <w:tcPr>
            <w:tcW w:w="20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Cytryna 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B6A28" w:rsidRPr="00F52B8A" w:rsidTr="00F52B8A">
        <w:tc>
          <w:tcPr>
            <w:tcW w:w="603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28</w:t>
            </w:r>
          </w:p>
        </w:tc>
        <w:tc>
          <w:tcPr>
            <w:tcW w:w="2025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Śliwki </w:t>
            </w:r>
          </w:p>
        </w:tc>
        <w:tc>
          <w:tcPr>
            <w:tcW w:w="1260" w:type="dxa"/>
          </w:tcPr>
          <w:p w:rsidR="00FB6A28" w:rsidRPr="00F52B8A" w:rsidRDefault="00FB6A28" w:rsidP="00B1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B6A28" w:rsidRPr="00F52B8A" w:rsidTr="00F52B8A">
        <w:tc>
          <w:tcPr>
            <w:tcW w:w="603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29</w:t>
            </w:r>
          </w:p>
        </w:tc>
        <w:tc>
          <w:tcPr>
            <w:tcW w:w="2025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Kiwi</w:t>
            </w:r>
          </w:p>
        </w:tc>
        <w:tc>
          <w:tcPr>
            <w:tcW w:w="1260" w:type="dxa"/>
          </w:tcPr>
          <w:p w:rsidR="00FB6A28" w:rsidRPr="00F52B8A" w:rsidRDefault="00FB6A28" w:rsidP="00B1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2025" w:type="dxa"/>
          </w:tcPr>
          <w:p w:rsidR="00F52B8A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Kapusta czerwona </w:t>
            </w:r>
          </w:p>
        </w:tc>
        <w:tc>
          <w:tcPr>
            <w:tcW w:w="1260" w:type="dxa"/>
          </w:tcPr>
          <w:p w:rsidR="00F52B8A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52B8A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10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B6A28" w:rsidRPr="00F52B8A" w:rsidTr="00F52B8A">
        <w:tc>
          <w:tcPr>
            <w:tcW w:w="603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31</w:t>
            </w:r>
          </w:p>
        </w:tc>
        <w:tc>
          <w:tcPr>
            <w:tcW w:w="2025" w:type="dxa"/>
          </w:tcPr>
          <w:p w:rsidR="00FB6A28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Winogrona </w:t>
            </w:r>
          </w:p>
        </w:tc>
        <w:tc>
          <w:tcPr>
            <w:tcW w:w="1260" w:type="dxa"/>
          </w:tcPr>
          <w:p w:rsidR="00FB6A28" w:rsidRPr="00F52B8A" w:rsidRDefault="00FB6A28" w:rsidP="00B1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35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B6A28" w:rsidRPr="00F52B8A" w:rsidTr="00F52B8A">
        <w:tc>
          <w:tcPr>
            <w:tcW w:w="603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32</w:t>
            </w:r>
          </w:p>
        </w:tc>
        <w:tc>
          <w:tcPr>
            <w:tcW w:w="2025" w:type="dxa"/>
          </w:tcPr>
          <w:p w:rsidR="00FB6A28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Pomarańcze </w:t>
            </w:r>
          </w:p>
        </w:tc>
        <w:tc>
          <w:tcPr>
            <w:tcW w:w="1260" w:type="dxa"/>
          </w:tcPr>
          <w:p w:rsidR="00FB6A28" w:rsidRPr="00F52B8A" w:rsidRDefault="00FB6A28" w:rsidP="00B1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800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  <w:tc>
          <w:tcPr>
            <w:tcW w:w="1035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B6A28" w:rsidRPr="00F52B8A" w:rsidRDefault="00FB6A28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723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          ( Podpis 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7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Część III – drób   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>CPV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                                       15.11.20.00-6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025"/>
        <w:gridCol w:w="1308"/>
        <w:gridCol w:w="1134"/>
        <w:gridCol w:w="978"/>
        <w:gridCol w:w="1033"/>
        <w:gridCol w:w="1123"/>
        <w:gridCol w:w="1016"/>
      </w:tblGrid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 miary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 x5)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Filet z piersi kurczaka świeży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  <w:r w:rsidR="00F52B8A"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Kurczaki świeże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30</w:t>
            </w:r>
            <w:r w:rsidR="00F52B8A" w:rsidRPr="00F52B8A"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Udka z kurczaka świeże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Pałki z kurczaka świeże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15</w:t>
            </w:r>
            <w:r w:rsidR="00F52B8A" w:rsidRPr="00F52B8A">
              <w:rPr>
                <w:rFonts w:ascii="Cambria" w:eastAsia="Times New Roman" w:hAnsi="Cambria" w:cs="Times New Roman"/>
                <w:lang w:eastAsia="pl-PL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Korpusy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6</w:t>
            </w:r>
            <w:r w:rsidR="00F52B8A" w:rsidRPr="00F52B8A">
              <w:rPr>
                <w:rFonts w:ascii="Cambria" w:eastAsia="Times New Roman" w:hAnsi="Cambria" w:cs="Times New Roman"/>
                <w:lang w:eastAsia="pl-PL"/>
              </w:rPr>
              <w:t>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6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R A Z E M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right w:val="single" w:sz="4" w:space="0" w:color="000000"/>
            </w:tcBorders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( Podpis )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8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iCs/>
          <w:lang w:eastAsia="pl-PL"/>
        </w:rPr>
        <w:t xml:space="preserve">Część 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>IV – mięso i wędliny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 xml:space="preserve">       CPV15.00.00.00-8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15.10.00.00-9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766"/>
        <w:gridCol w:w="1134"/>
        <w:gridCol w:w="992"/>
        <w:gridCol w:w="1093"/>
        <w:gridCol w:w="1077"/>
        <w:gridCol w:w="1049"/>
        <w:gridCol w:w="1134"/>
      </w:tblGrid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049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77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6</w:t>
            </w:r>
          </w:p>
        </w:tc>
        <w:tc>
          <w:tcPr>
            <w:tcW w:w="1049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Łopatka</w:t>
            </w:r>
            <w:r w:rsidR="005A1174">
              <w:rPr>
                <w:rFonts w:ascii="Cambria" w:eastAsia="Times New Roman" w:hAnsi="Cambria" w:cs="Times New Roman"/>
                <w:lang w:eastAsia="pl-PL"/>
              </w:rPr>
              <w:t xml:space="preserve"> świeża</w:t>
            </w: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 bez kości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100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Parówki odtłuszczone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Schab bez kości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Mięso</w:t>
            </w:r>
            <w:r w:rsidR="005A1174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świeże</w:t>
            </w: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wieprz-szynkowe </w:t>
            </w:r>
            <w:r w:rsidR="005A1174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bez kości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500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Smalec kostka 250g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ind w:right="-44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   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ind w:right="-447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100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Kiełbasa cienka zwyczajna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Żeberka surowe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Kości wieprzowe schabowe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Mielonka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Szynka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Ogonówka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35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Pasztet pieczony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76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588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07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           ( Podpis )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5A1174" w:rsidRDefault="005A1174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5A1174" w:rsidRPr="00F52B8A" w:rsidRDefault="005A1174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9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iCs/>
          <w:lang w:eastAsia="pl-PL"/>
        </w:rPr>
        <w:t xml:space="preserve">Część 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>V – nabiał CPV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15.50.00.00-3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057"/>
        <w:gridCol w:w="1134"/>
        <w:gridCol w:w="994"/>
        <w:gridCol w:w="1080"/>
        <w:gridCol w:w="1426"/>
        <w:gridCol w:w="984"/>
        <w:gridCol w:w="1134"/>
      </w:tblGrid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98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26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6</w:t>
            </w:r>
          </w:p>
        </w:tc>
        <w:tc>
          <w:tcPr>
            <w:tcW w:w="98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Cs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 Mleko 3,2% 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1 l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C35925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  <w:r w:rsidR="00F52B8A"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Mleko 2% folia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C35925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  <w:r w:rsidR="00F52B8A"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000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Twaróg pó</w:t>
            </w:r>
            <w:r w:rsidRPr="00F52B8A">
              <w:rPr>
                <w:rFonts w:ascii="Cambria" w:eastAsia="Times New Roman" w:hAnsi="Cambria" w:cs="TimesNewRoman"/>
                <w:lang w:eastAsia="pl-PL"/>
              </w:rPr>
              <w:t>ł</w:t>
            </w:r>
            <w:r w:rsidRPr="00F52B8A">
              <w:rPr>
                <w:rFonts w:ascii="Cambria" w:eastAsia="Times New Roman" w:hAnsi="Cambria" w:cs="Times New Roman"/>
                <w:lang w:eastAsia="pl-PL"/>
              </w:rPr>
              <w:t>t</w:t>
            </w:r>
            <w:r w:rsidRPr="00F52B8A">
              <w:rPr>
                <w:rFonts w:ascii="Cambria" w:eastAsia="Times New Roman" w:hAnsi="Cambria" w:cs="TimesNewRoman"/>
                <w:lang w:eastAsia="pl-PL"/>
              </w:rPr>
              <w:t>ł</w:t>
            </w: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usty (pergamin)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Masło roślinne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250 g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Masło śmietankowe min 82% tłuszczu – 250g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F52B8A" w:rsidRPr="00F52B8A" w:rsidRDefault="00C35925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18</w:t>
            </w:r>
            <w:r w:rsidR="00F52B8A"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00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NewRoman"/>
                <w:sz w:val="20"/>
                <w:szCs w:val="20"/>
                <w:lang w:eastAsia="pl-PL"/>
              </w:rPr>
              <w:t>Ś</w:t>
            </w:r>
            <w:r w:rsidRPr="00F52B8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mietana do zup, sosów i sałatek 18%, zawartość w 100 g:  min. białko 2,7g, węglowodany 4,8g, tłuszcz 18g, wartość energetyczna 192g w 100g produktu 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400 ml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600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Jogurt typu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„Gratka” mały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Jogurt typu „Jogobella” mały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2000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Serek typu „Danio” mały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  szt.              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Serek homogenizowany mały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550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Serek topiony typu „Hochland”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Jogurt naturalny mały 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5A1174" w:rsidRPr="00F52B8A" w:rsidTr="00F52B8A">
        <w:tc>
          <w:tcPr>
            <w:tcW w:w="603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13</w:t>
            </w:r>
          </w:p>
        </w:tc>
        <w:tc>
          <w:tcPr>
            <w:tcW w:w="2057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Napój mleczny probiotyk typu actimel </w:t>
            </w:r>
          </w:p>
        </w:tc>
        <w:tc>
          <w:tcPr>
            <w:tcW w:w="1134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szt.</w:t>
            </w:r>
          </w:p>
        </w:tc>
        <w:tc>
          <w:tcPr>
            <w:tcW w:w="994" w:type="dxa"/>
          </w:tcPr>
          <w:p w:rsidR="005A1174" w:rsidRPr="00F52B8A" w:rsidRDefault="00C35925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600 </w:t>
            </w:r>
          </w:p>
        </w:tc>
        <w:tc>
          <w:tcPr>
            <w:tcW w:w="1080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26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5A1174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868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42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……………………………………………</w:t>
      </w:r>
    </w:p>
    <w:p w:rsidR="00F52B8A" w:rsidRPr="005A1174" w:rsidRDefault="00F52B8A" w:rsidP="005A1174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      ( Podpis )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10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VI – pieczywo i wyroby cukiernicze       CPV 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15.81.00.00-9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2400"/>
        <w:gridCol w:w="1134"/>
        <w:gridCol w:w="992"/>
        <w:gridCol w:w="979"/>
        <w:gridCol w:w="1016"/>
        <w:gridCol w:w="1339"/>
        <w:gridCol w:w="1135"/>
      </w:tblGrid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 x5)</w:t>
            </w:r>
          </w:p>
        </w:tc>
        <w:tc>
          <w:tcPr>
            <w:tcW w:w="1339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135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Bu</w:t>
            </w:r>
            <w:r w:rsidRPr="00F52B8A">
              <w:rPr>
                <w:rFonts w:ascii="Cambria" w:eastAsia="Times New Roman" w:hAnsi="Cambria" w:cs="TimesNewRoman"/>
                <w:lang w:eastAsia="pl-PL"/>
              </w:rPr>
              <w:t>ł</w:t>
            </w: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ka wrocławska  300g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2800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Chleb krojony 0,5 kg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1400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Chleb razowy 0,5kg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Placek drożdżowy 350g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jc w:val="center"/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250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Pączki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jc w:val="center"/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160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Biszkopty 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4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Bułki słodkie (z toffi, jabłkiem)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jc w:val="center"/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750</w:t>
            </w:r>
          </w:p>
        </w:tc>
        <w:tc>
          <w:tcPr>
            <w:tcW w:w="9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6048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01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33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( Podpis )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11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Część VII – jaja </w:t>
      </w: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>CPV      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03.14.25.00-3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057"/>
        <w:gridCol w:w="1134"/>
        <w:gridCol w:w="992"/>
        <w:gridCol w:w="1082"/>
        <w:gridCol w:w="1440"/>
        <w:gridCol w:w="1080"/>
        <w:gridCol w:w="1260"/>
      </w:tblGrid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080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260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8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 1</w:t>
            </w:r>
          </w:p>
        </w:tc>
        <w:tc>
          <w:tcPr>
            <w:tcW w:w="205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 Jaja kurze duże</w:t>
            </w:r>
            <w:r w:rsidR="005A1174">
              <w:rPr>
                <w:rFonts w:ascii="Cambria" w:eastAsia="Times New Roman" w:hAnsi="Cambria" w:cs="Times New Roman"/>
                <w:lang w:eastAsia="pl-PL"/>
              </w:rPr>
              <w:t xml:space="preserve"> rozmiar L </w:t>
            </w:r>
          </w:p>
        </w:tc>
        <w:tc>
          <w:tcPr>
            <w:tcW w:w="113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9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9000</w:t>
            </w:r>
          </w:p>
        </w:tc>
        <w:tc>
          <w:tcPr>
            <w:tcW w:w="108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868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 xml:space="preserve">, data )                                                                                         ( Podpis ) 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5A1174" w:rsidRPr="00F52B8A" w:rsidRDefault="005A1174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 12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VIII – ziemniaki    CPV    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03.21.21.00-1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1770"/>
        <w:gridCol w:w="1179"/>
        <w:gridCol w:w="987"/>
        <w:gridCol w:w="1149"/>
        <w:gridCol w:w="1228"/>
        <w:gridCol w:w="1253"/>
        <w:gridCol w:w="1460"/>
      </w:tblGrid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8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(iloczyn kolumny                4x5)</w:t>
            </w:r>
          </w:p>
        </w:tc>
        <w:tc>
          <w:tcPr>
            <w:tcW w:w="1253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1460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77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87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1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22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25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4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</w:tr>
      <w:tr w:rsidR="00F52B8A" w:rsidRPr="00F52B8A" w:rsidTr="00F52B8A">
        <w:tc>
          <w:tcPr>
            <w:tcW w:w="60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77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 Ziemniaki 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7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87" w:type="dxa"/>
          </w:tcPr>
          <w:p w:rsidR="00F52B8A" w:rsidRPr="00F52B8A" w:rsidRDefault="005A1174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  <w:r w:rsidR="00F52B8A"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000</w:t>
            </w:r>
          </w:p>
        </w:tc>
        <w:tc>
          <w:tcPr>
            <w:tcW w:w="1149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2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c>
          <w:tcPr>
            <w:tcW w:w="5688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EM</w:t>
            </w:r>
          </w:p>
        </w:tc>
        <w:tc>
          <w:tcPr>
            <w:tcW w:w="122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6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  ( Podpis )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nr13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IX – ryby mrożone  CPV     15.00.00.00-8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15.22.10.00-3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625"/>
        <w:gridCol w:w="1106"/>
        <w:gridCol w:w="984"/>
        <w:gridCol w:w="1013"/>
        <w:gridCol w:w="1440"/>
        <w:gridCol w:w="1255"/>
        <w:gridCol w:w="1448"/>
      </w:tblGrid>
      <w:tr w:rsidR="00F52B8A" w:rsidRPr="00F52B8A" w:rsidTr="00F52B8A">
        <w:tc>
          <w:tcPr>
            <w:tcW w:w="6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jednost-kowa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:rsidR="00F52B8A" w:rsidRPr="00F52B8A" w:rsidRDefault="00F52B8A" w:rsidP="00F52B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333245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iloczyn kolumny                4 x5</w:t>
            </w: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55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448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sz w:val="20"/>
                <w:szCs w:val="20"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6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0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1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25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44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523"/>
        </w:trPr>
        <w:tc>
          <w:tcPr>
            <w:tcW w:w="6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Filet z ryby – Mintaj  </w:t>
            </w:r>
          </w:p>
        </w:tc>
        <w:tc>
          <w:tcPr>
            <w:tcW w:w="110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84" w:type="dxa"/>
          </w:tcPr>
          <w:p w:rsidR="00F52B8A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  <w:r w:rsidR="00F52B8A"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0</w:t>
            </w:r>
          </w:p>
        </w:tc>
        <w:tc>
          <w:tcPr>
            <w:tcW w:w="101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523"/>
        </w:trPr>
        <w:tc>
          <w:tcPr>
            <w:tcW w:w="60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62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Filet z ryby Miruna </w:t>
            </w:r>
          </w:p>
        </w:tc>
        <w:tc>
          <w:tcPr>
            <w:tcW w:w="110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84" w:type="dxa"/>
          </w:tcPr>
          <w:p w:rsidR="00F52B8A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200</w:t>
            </w:r>
          </w:p>
        </w:tc>
        <w:tc>
          <w:tcPr>
            <w:tcW w:w="1013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314"/>
        </w:trPr>
        <w:tc>
          <w:tcPr>
            <w:tcW w:w="5328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440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25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44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( Podpis )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>Załącznik nr14 do SIWZ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Formularz cenowy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Cs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/>
          <w:bCs/>
          <w:lang w:eastAsia="pl-PL"/>
        </w:rPr>
        <w:t>Część X –mrożonki          CPV     15.00.00.00-8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  <w:r w:rsidRPr="00F52B8A">
        <w:rPr>
          <w:rFonts w:ascii="Cambria" w:eastAsia="Times New Roman" w:hAnsi="Cambria" w:cs="Times New Roman"/>
          <w:b/>
          <w:color w:val="000000"/>
          <w:lang w:eastAsia="pl-PL"/>
        </w:rPr>
        <w:t>15.33.11.70-9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1602"/>
        <w:gridCol w:w="1195"/>
        <w:gridCol w:w="971"/>
        <w:gridCol w:w="1488"/>
        <w:gridCol w:w="1198"/>
        <w:gridCol w:w="1184"/>
        <w:gridCol w:w="1098"/>
      </w:tblGrid>
      <w:tr w:rsidR="00F52B8A" w:rsidRPr="00F52B8A" w:rsidTr="00F52B8A"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L.p.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Nazwa artykułu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Jednostka miary 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Ilość /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zużycie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roczne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Cena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jednostkowa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netto</w:t>
            </w:r>
          </w:p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198" w:type="dxa"/>
            <w:vAlign w:val="center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 xml:space="preserve">Wartość netto </w:t>
            </w:r>
          </w:p>
          <w:p w:rsidR="00F52B8A" w:rsidRPr="00F52B8A" w:rsidRDefault="00333245" w:rsidP="00F52B8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(iloczyn kolumny               4x5</w:t>
            </w:r>
            <w:r w:rsidR="00F52B8A" w:rsidRPr="00F52B8A">
              <w:rPr>
                <w:rFonts w:ascii="Cambria" w:eastAsia="Times New Roman" w:hAnsi="Cambria" w:cs="Times New Roman"/>
                <w:b/>
                <w:i/>
                <w:color w:val="000000"/>
                <w:lang w:eastAsia="pl-PL"/>
              </w:rPr>
              <w:t>)</w:t>
            </w:r>
          </w:p>
        </w:tc>
        <w:tc>
          <w:tcPr>
            <w:tcW w:w="1184" w:type="dxa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>Wartość podatku VAT</w:t>
            </w:r>
          </w:p>
        </w:tc>
        <w:tc>
          <w:tcPr>
            <w:tcW w:w="1098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bCs/>
                <w:i/>
                <w:lang w:eastAsia="pl-PL"/>
              </w:rPr>
              <w:t xml:space="preserve">Wartość brutto  </w:t>
            </w:r>
          </w:p>
        </w:tc>
      </w:tr>
      <w:tr w:rsidR="00F52B8A" w:rsidRPr="00F52B8A" w:rsidTr="00F52B8A"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362"/>
        </w:trPr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Truskawki 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80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523"/>
        </w:trPr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Mieszanka kompotowa 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450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523"/>
        </w:trPr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Mieszanka warzywna 7 składniowa 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523"/>
        </w:trPr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Kalafior 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25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523"/>
        </w:trPr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 xml:space="preserve">Marchew z groszkiem 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382"/>
        </w:trPr>
        <w:tc>
          <w:tcPr>
            <w:tcW w:w="586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602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Fasolka szparagowa</w:t>
            </w:r>
          </w:p>
        </w:tc>
        <w:tc>
          <w:tcPr>
            <w:tcW w:w="1195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color w:val="000000"/>
                <w:lang w:eastAsia="pl-PL"/>
              </w:rPr>
              <w:t>50</w:t>
            </w:r>
          </w:p>
        </w:tc>
        <w:tc>
          <w:tcPr>
            <w:tcW w:w="148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8549C" w:rsidRPr="00F52B8A" w:rsidTr="00F52B8A">
        <w:trPr>
          <w:trHeight w:val="382"/>
        </w:trPr>
        <w:tc>
          <w:tcPr>
            <w:tcW w:w="586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602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Pyzy ziemniaczane bez mięsa </w:t>
            </w:r>
          </w:p>
        </w:tc>
        <w:tc>
          <w:tcPr>
            <w:tcW w:w="1195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kg </w:t>
            </w:r>
          </w:p>
        </w:tc>
        <w:tc>
          <w:tcPr>
            <w:tcW w:w="971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1488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18549C" w:rsidRPr="00F52B8A" w:rsidTr="00F52B8A">
        <w:trPr>
          <w:trHeight w:val="382"/>
        </w:trPr>
        <w:tc>
          <w:tcPr>
            <w:tcW w:w="586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1602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Pyzy ziemniaczane z mięsem </w:t>
            </w:r>
          </w:p>
        </w:tc>
        <w:tc>
          <w:tcPr>
            <w:tcW w:w="1195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kg</w:t>
            </w:r>
          </w:p>
        </w:tc>
        <w:tc>
          <w:tcPr>
            <w:tcW w:w="971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30</w:t>
            </w:r>
          </w:p>
        </w:tc>
        <w:tc>
          <w:tcPr>
            <w:tcW w:w="1488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98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18549C" w:rsidRPr="00F52B8A" w:rsidRDefault="0018549C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F52B8A" w:rsidRPr="00F52B8A" w:rsidTr="00F52B8A">
        <w:trPr>
          <w:trHeight w:val="422"/>
        </w:trPr>
        <w:tc>
          <w:tcPr>
            <w:tcW w:w="5842" w:type="dxa"/>
            <w:gridSpan w:val="5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R A Z E M</w:t>
            </w:r>
          </w:p>
        </w:tc>
        <w:tc>
          <w:tcPr>
            <w:tcW w:w="11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84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098" w:type="dxa"/>
          </w:tcPr>
          <w:p w:rsidR="00F52B8A" w:rsidRPr="00F52B8A" w:rsidRDefault="00F52B8A" w:rsidP="00F52B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</w:tbl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……………………………………                                            ……………………………………………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          (Miejscowo</w:t>
      </w:r>
      <w:r w:rsidRPr="00F52B8A">
        <w:rPr>
          <w:rFonts w:ascii="Cambria" w:eastAsia="Times New Roman" w:hAnsi="Cambria" w:cs="TimesNewRoman"/>
          <w:lang w:eastAsia="pl-PL"/>
        </w:rPr>
        <w:t xml:space="preserve">ść </w:t>
      </w:r>
      <w:r w:rsidRPr="00F52B8A">
        <w:rPr>
          <w:rFonts w:ascii="Cambria" w:eastAsia="Times New Roman" w:hAnsi="Cambria" w:cs="Times New Roman"/>
          <w:lang w:eastAsia="pl-PL"/>
        </w:rPr>
        <w:t>, data )                                                                                  ( Podpis )</w:t>
      </w:r>
    </w:p>
    <w:p w:rsidR="00F52B8A" w:rsidRPr="00F52B8A" w:rsidRDefault="00F52B8A" w:rsidP="00F52B8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18549C">
      <w:pPr>
        <w:autoSpaceDE w:val="0"/>
        <w:autoSpaceDN w:val="0"/>
        <w:adjustRightInd w:val="0"/>
        <w:spacing w:before="240" w:after="120" w:line="240" w:lineRule="auto"/>
        <w:ind w:right="45"/>
        <w:rPr>
          <w:rFonts w:ascii="Cambria" w:eastAsia="Times New Roman" w:hAnsi="Cambria" w:cs="Arial"/>
          <w:b/>
          <w:lang w:eastAsia="pl-PL"/>
        </w:rPr>
      </w:pPr>
    </w:p>
    <w:p w:rsidR="00F52B8A" w:rsidRPr="00F52B8A" w:rsidRDefault="00F52B8A" w:rsidP="00F52B8A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>Załącznik nr 15 do SIWZ</w:t>
      </w:r>
    </w:p>
    <w:p w:rsidR="00F52B8A" w:rsidRPr="00F52B8A" w:rsidRDefault="00F52B8A" w:rsidP="00F52B8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Lista / informacja w zakresie przynależności do grupy kapitałowej</w:t>
      </w:r>
    </w:p>
    <w:p w:rsidR="00F52B8A" w:rsidRPr="00F52B8A" w:rsidRDefault="00F52B8A" w:rsidP="00F52B8A">
      <w:pPr>
        <w:numPr>
          <w:ilvl w:val="0"/>
          <w:numId w:val="9"/>
        </w:numPr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Arial"/>
          <w:b/>
          <w:lang w:eastAsia="pl-PL"/>
        </w:rPr>
      </w:pPr>
      <w:r w:rsidRPr="00F52B8A">
        <w:rPr>
          <w:rFonts w:ascii="Cambria" w:eastAsia="Times New Roman" w:hAnsi="Cambria" w:cs="Arial"/>
          <w:b/>
          <w:lang w:eastAsia="pl-PL"/>
        </w:rPr>
        <w:t>ZAMAWIAJĄCY: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Przedszkole Miejskie Nr 4  z Oddziałami Integracyjnymi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ul. R. Krajewskiego 3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 xml:space="preserve">06-100 Pułtusk 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REGON130501276</w:t>
      </w:r>
      <w:r w:rsidRPr="00F52B8A">
        <w:rPr>
          <w:rFonts w:ascii="Cambria" w:eastAsia="Times New Roman" w:hAnsi="Cambria" w:cs="Times New Roman"/>
          <w:b/>
          <w:bCs/>
          <w:lang w:eastAsia="pl-PL"/>
        </w:rPr>
        <w:t xml:space="preserve">  NIP</w:t>
      </w:r>
      <w:r w:rsidRPr="00F52B8A">
        <w:rPr>
          <w:rFonts w:ascii="Cambria" w:eastAsia="Times New Roman" w:hAnsi="Cambria" w:cs="Times New Roman"/>
          <w:bCs/>
          <w:lang w:eastAsia="pl-PL"/>
        </w:rPr>
        <w:t xml:space="preserve"> 568-11-49-928</w:t>
      </w:r>
    </w:p>
    <w:p w:rsidR="00F52B8A" w:rsidRPr="00F52B8A" w:rsidRDefault="00F52B8A" w:rsidP="00F52B8A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  <w:r w:rsidRPr="00F52B8A">
        <w:rPr>
          <w:rFonts w:ascii="Cambria" w:eastAsia="Times New Roman" w:hAnsi="Cambria" w:cs="Times New Roman"/>
          <w:bCs/>
          <w:lang w:eastAsia="pl-PL"/>
        </w:rPr>
        <w:t>tel./fax.  (23) 692 20 45</w:t>
      </w:r>
    </w:p>
    <w:p w:rsidR="00F52B8A" w:rsidRPr="00F52B8A" w:rsidRDefault="00F52B8A" w:rsidP="00F52B8A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WYKONAWCA:</w:t>
      </w:r>
    </w:p>
    <w:p w:rsidR="00F52B8A" w:rsidRPr="00F52B8A" w:rsidRDefault="00F52B8A" w:rsidP="00F52B8A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 xml:space="preserve">Niniejsza oferta zostaje złożona przez: </w:t>
      </w:r>
      <w:r w:rsidRPr="00F52B8A">
        <w:rPr>
          <w:rFonts w:ascii="Cambria" w:eastAsia="Times New Roman" w:hAnsi="Cambria" w:cs="Times New Roman"/>
          <w:b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  <w:r w:rsidRPr="00F52B8A">
        <w:rPr>
          <w:rFonts w:ascii="Cambria" w:eastAsia="Times New Roman" w:hAnsi="Cambria" w:cs="Times New Roman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7"/>
        <w:gridCol w:w="6093"/>
        <w:gridCol w:w="3249"/>
      </w:tblGrid>
      <w:tr w:rsidR="00F52B8A" w:rsidRPr="00F52B8A" w:rsidTr="00F52B8A">
        <w:trPr>
          <w:cantSplit/>
        </w:trPr>
        <w:tc>
          <w:tcPr>
            <w:tcW w:w="305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 xml:space="preserve">Adres(y) </w:t>
            </w:r>
            <w:r w:rsidRPr="00F52B8A">
              <w:rPr>
                <w:rFonts w:ascii="Cambria" w:eastAsia="Times New Roman" w:hAnsi="Cambria" w:cs="Times New Roman"/>
                <w:b/>
                <w:caps/>
                <w:lang w:eastAsia="pl-PL"/>
              </w:rPr>
              <w:t>Wykonawcy</w:t>
            </w:r>
            <w:r w:rsidRPr="00F52B8A">
              <w:rPr>
                <w:rFonts w:ascii="Cambria" w:eastAsia="Times New Roman" w:hAnsi="Cambria" w:cs="Times New Roman"/>
                <w:b/>
                <w:lang w:eastAsia="pl-PL"/>
              </w:rPr>
              <w:t>(ów)</w:t>
            </w: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F52B8A" w:rsidRPr="00F52B8A" w:rsidTr="00F52B8A">
        <w:trPr>
          <w:cantSplit/>
        </w:trPr>
        <w:tc>
          <w:tcPr>
            <w:tcW w:w="305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062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633" w:type="pct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F52B8A" w:rsidRPr="00F52B8A" w:rsidRDefault="00F52B8A" w:rsidP="00F52B8A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Arial"/>
          <w:lang w:eastAsia="pl-PL"/>
        </w:rPr>
        <w:t>Przystępując do postępowania o udzielenie zamówienia publicznego realizowanego w trybie przetargu nieograniczonego na:</w:t>
      </w:r>
    </w:p>
    <w:p w:rsidR="00F52B8A" w:rsidRPr="00F52B8A" w:rsidRDefault="00F52B8A" w:rsidP="00F52B8A">
      <w:pPr>
        <w:keepNext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  <w:r w:rsidRPr="00F52B8A">
        <w:rPr>
          <w:rFonts w:ascii="Cambria" w:eastAsia="Times New Roman" w:hAnsi="Cambria" w:cs="Times New Roman"/>
          <w:b/>
          <w:lang w:eastAsia="pl-PL"/>
        </w:rPr>
        <w:t>Dostawę artykułów żywnościowych Przedszkola Miejskiego Nr 4 z Oddziałami Integracyjnymi, ul. R. Krajewskiego 3, 06-100 Pułtusk</w:t>
      </w:r>
    </w:p>
    <w:p w:rsidR="00F52B8A" w:rsidRPr="00F52B8A" w:rsidRDefault="00F52B8A" w:rsidP="00F52B8A">
      <w:pPr>
        <w:keepNext/>
        <w:spacing w:after="0" w:line="240" w:lineRule="auto"/>
        <w:jc w:val="center"/>
        <w:outlineLvl w:val="5"/>
        <w:rPr>
          <w:rFonts w:ascii="Cambria" w:eastAsia="Times New Roman" w:hAnsi="Cambria" w:cs="Times New Roman"/>
          <w:b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Arial"/>
          <w:noProof/>
          <w:lang w:eastAsia="pl-PL"/>
        </w:rPr>
        <w:t xml:space="preserve">w trybie art. 26 ust 2d </w:t>
      </w:r>
      <w:r w:rsidRPr="00F52B8A">
        <w:rPr>
          <w:rFonts w:ascii="Cambria" w:eastAsia="Times New Roman" w:hAnsi="Cambria" w:cs="Times New Roman"/>
          <w:lang w:eastAsia="pl-PL"/>
        </w:rPr>
        <w:t>ustawy Prawo zamówień publicznych (Dz. U. z 2013 r. poz. 90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>7 ze zm.) składam:</w:t>
      </w:r>
    </w:p>
    <w:p w:rsidR="00F52B8A" w:rsidRPr="00F52B8A" w:rsidRDefault="00F52B8A" w:rsidP="00F52B8A">
      <w:pPr>
        <w:spacing w:after="0" w:line="240" w:lineRule="auto"/>
        <w:ind w:left="360" w:hanging="360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Listę podmiotów należących do tej samej grupy  kapitałowej, o której mowa w  art. 24 ust. 2 pkt 5 ustawy Prawo zamówień publicznych </w:t>
      </w:r>
      <w:r w:rsidRPr="00F52B8A">
        <w:rPr>
          <w:rFonts w:ascii="Cambria" w:eastAsia="Times New Roman" w:hAnsi="Cambria" w:cs="Times New Roman"/>
          <w:vertAlign w:val="superscript"/>
          <w:lang w:eastAsia="pl-PL"/>
        </w:rPr>
        <w:t>1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l.p.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Nazwa wykonawcy</w:t>
            </w: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Adres wykonawcy</w:t>
            </w:r>
          </w:p>
        </w:tc>
      </w:tr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F52B8A" w:rsidRPr="00F52B8A" w:rsidTr="00F52B8A">
        <w:tc>
          <w:tcPr>
            <w:tcW w:w="540" w:type="dxa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2B8A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5271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008" w:type="dxa"/>
          </w:tcPr>
          <w:p w:rsidR="00F52B8A" w:rsidRPr="00F52B8A" w:rsidRDefault="00F52B8A" w:rsidP="00F52B8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  <w:r w:rsidRPr="00F52B8A">
        <w:rPr>
          <w:rFonts w:ascii="Cambria" w:eastAsia="Times New Roman" w:hAnsi="Cambria" w:cs="Times New Roman"/>
          <w:lang w:eastAsia="pl-PL"/>
        </w:rPr>
        <w:t xml:space="preserve">Informuję  o tym, że nie należę (nie należymy)  do grupy kapitałowej </w:t>
      </w:r>
      <w:r w:rsidRPr="00F52B8A">
        <w:rPr>
          <w:rFonts w:ascii="Cambria" w:eastAsia="Times New Roman" w:hAnsi="Cambria" w:cs="Arial"/>
          <w:lang w:eastAsia="pl-PL"/>
        </w:rPr>
        <w:t>¹</w:t>
      </w:r>
      <w:r w:rsidRPr="00F52B8A">
        <w:rPr>
          <w:rFonts w:ascii="Cambria" w:eastAsia="Times New Roman" w:hAnsi="Cambria" w:cs="Times New Roman"/>
          <w:lang w:eastAsia="pl-PL"/>
        </w:rPr>
        <w:t>.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2469"/>
        <w:gridCol w:w="7556"/>
      </w:tblGrid>
      <w:tr w:rsidR="00F52B8A" w:rsidRPr="00F52B8A" w:rsidTr="00F52B8A">
        <w:trPr>
          <w:jc w:val="center"/>
        </w:trPr>
        <w:tc>
          <w:tcPr>
            <w:tcW w:w="1814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……………………………</w:t>
            </w:r>
          </w:p>
        </w:tc>
        <w:tc>
          <w:tcPr>
            <w:tcW w:w="3186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52B8A">
              <w:rPr>
                <w:rFonts w:ascii="Cambria" w:eastAsia="Times New Roman" w:hAnsi="Cambria" w:cs="Arial"/>
                <w:lang w:eastAsia="pl-PL"/>
              </w:rPr>
              <w:t>…………………………………………….………………………………..……………………………………..</w:t>
            </w:r>
          </w:p>
        </w:tc>
      </w:tr>
      <w:tr w:rsidR="00F52B8A" w:rsidRPr="00F52B8A" w:rsidTr="00F52B8A">
        <w:trPr>
          <w:jc w:val="center"/>
        </w:trPr>
        <w:tc>
          <w:tcPr>
            <w:tcW w:w="1814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52B8A" w:rsidRPr="00F52B8A" w:rsidRDefault="00F52B8A" w:rsidP="00F52B8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F52B8A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F52B8A" w:rsidRPr="00F52B8A" w:rsidRDefault="00F52B8A" w:rsidP="00F52B8A">
      <w:pPr>
        <w:keepNext/>
        <w:keepLines/>
        <w:autoSpaceDE w:val="0"/>
        <w:autoSpaceDN w:val="0"/>
        <w:adjustRightInd w:val="0"/>
        <w:spacing w:before="240" w:after="120" w:line="240" w:lineRule="auto"/>
        <w:ind w:right="45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F52B8A">
        <w:rPr>
          <w:rFonts w:ascii="Cambria" w:eastAsia="Times New Roman" w:hAnsi="Cambria" w:cs="Times New Roman"/>
          <w:sz w:val="18"/>
          <w:szCs w:val="18"/>
          <w:vertAlign w:val="superscript"/>
          <w:lang w:eastAsia="pl-PL"/>
        </w:rPr>
        <w:t xml:space="preserve">1 </w:t>
      </w:r>
      <w:r w:rsidRPr="00F52B8A">
        <w:rPr>
          <w:rFonts w:ascii="Cambria" w:eastAsia="Times New Roman" w:hAnsi="Cambria" w:cs="Times New Roman"/>
          <w:sz w:val="18"/>
          <w:szCs w:val="18"/>
          <w:lang w:eastAsia="pl-PL"/>
        </w:rPr>
        <w:t>Zaznaczyć odpowiedni kwadrat</w:t>
      </w:r>
    </w:p>
    <w:p w:rsidR="00F52B8A" w:rsidRPr="00F52B8A" w:rsidRDefault="00F52B8A" w:rsidP="00F52B8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52B8A" w:rsidRPr="00F52B8A" w:rsidRDefault="00F52B8A" w:rsidP="00F52B8A"/>
    <w:p w:rsidR="00F52B8A" w:rsidRPr="00F52B8A" w:rsidRDefault="00F52B8A" w:rsidP="00F52B8A"/>
    <w:p w:rsidR="001256EA" w:rsidRDefault="001256EA"/>
    <w:sectPr w:rsidR="001256EA" w:rsidSect="00F52B8A">
      <w:headerReference w:type="even" r:id="rId12"/>
      <w:footerReference w:type="even" r:id="rId13"/>
      <w:headerReference w:type="first" r:id="rId14"/>
      <w:footerReference w:type="first" r:id="rId15"/>
      <w:pgSz w:w="11907" w:h="16840" w:code="9"/>
      <w:pgMar w:top="709" w:right="992" w:bottom="709" w:left="1106" w:header="284" w:footer="43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61" w:rsidRDefault="00C92561">
      <w:pPr>
        <w:spacing w:after="0" w:line="240" w:lineRule="auto"/>
      </w:pPr>
      <w:r>
        <w:separator/>
      </w:r>
    </w:p>
  </w:endnote>
  <w:endnote w:type="continuationSeparator" w:id="1">
    <w:p w:rsidR="00C92561" w:rsidRDefault="00C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6" w:rsidRPr="006072B3" w:rsidRDefault="00C11E09">
    <w:pPr>
      <w:pStyle w:val="Stopka"/>
      <w:jc w:val="center"/>
      <w:rPr>
        <w:rFonts w:ascii="Cambria" w:hAnsi="Cambria"/>
        <w:sz w:val="18"/>
        <w:szCs w:val="18"/>
      </w:rPr>
    </w:pPr>
    <w:r w:rsidRPr="006072B3">
      <w:rPr>
        <w:rFonts w:ascii="Cambria" w:hAnsi="Cambria"/>
        <w:sz w:val="18"/>
        <w:szCs w:val="18"/>
      </w:rPr>
      <w:fldChar w:fldCharType="begin"/>
    </w:r>
    <w:r w:rsidR="00FE0B06" w:rsidRPr="006072B3">
      <w:rPr>
        <w:rFonts w:ascii="Cambria" w:hAnsi="Cambria"/>
        <w:sz w:val="18"/>
        <w:szCs w:val="18"/>
      </w:rPr>
      <w:instrText xml:space="preserve"> PAGE   \* MERGEFORMAT </w:instrText>
    </w:r>
    <w:r w:rsidRPr="006072B3">
      <w:rPr>
        <w:rFonts w:ascii="Cambria" w:hAnsi="Cambria"/>
        <w:sz w:val="18"/>
        <w:szCs w:val="18"/>
      </w:rPr>
      <w:fldChar w:fldCharType="separate"/>
    </w:r>
    <w:r w:rsidR="00C92561">
      <w:rPr>
        <w:rFonts w:ascii="Cambria" w:hAnsi="Cambria"/>
        <w:noProof/>
        <w:sz w:val="18"/>
        <w:szCs w:val="18"/>
      </w:rPr>
      <w:t>1</w:t>
    </w:r>
    <w:r w:rsidRPr="006072B3">
      <w:rPr>
        <w:rFonts w:ascii="Cambria" w:hAnsi="Cambria"/>
        <w:sz w:val="18"/>
        <w:szCs w:val="18"/>
      </w:rPr>
      <w:fldChar w:fldCharType="end"/>
    </w:r>
  </w:p>
  <w:p w:rsidR="00FE0B06" w:rsidRPr="00CF5ABD" w:rsidRDefault="00FE0B06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6" w:rsidRDefault="00FE0B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6" w:rsidRDefault="00FE0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61" w:rsidRDefault="00C92561">
      <w:pPr>
        <w:spacing w:after="0" w:line="240" w:lineRule="auto"/>
      </w:pPr>
      <w:r>
        <w:separator/>
      </w:r>
    </w:p>
  </w:footnote>
  <w:footnote w:type="continuationSeparator" w:id="1">
    <w:p w:rsidR="00C92561" w:rsidRDefault="00C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32"/>
      </w:rPr>
      <w:alias w:val="Tytuł"/>
      <w:id w:val="77738743"/>
      <w:placeholder>
        <w:docPart w:val="41A973735C0B487DAFACB32E2B94F0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0B06" w:rsidRPr="0018549C" w:rsidRDefault="00FE0B0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32"/>
          </w:rPr>
        </w:pPr>
        <w:r>
          <w:rPr>
            <w:rFonts w:asciiTheme="majorHAnsi" w:eastAsiaTheme="majorEastAsia" w:hAnsiTheme="majorHAnsi" w:cstheme="majorBidi"/>
            <w:sz w:val="22"/>
            <w:szCs w:val="32"/>
          </w:rPr>
          <w:t xml:space="preserve">Specyfikacja istotnych warunków zamówienia                                                                                             Przedszkole Miejskie Nr 4 z Oddziałami Integracyjnymi w Pułtusku </w:t>
        </w:r>
      </w:p>
    </w:sdtContent>
  </w:sdt>
  <w:p w:rsidR="00FE0B06" w:rsidRPr="003E114A" w:rsidRDefault="00FE0B06" w:rsidP="00F52B8A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6" w:rsidRPr="00534CBB" w:rsidRDefault="00FE0B06" w:rsidP="00F52B8A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6" w:rsidRDefault="00FE0B06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6" w:rsidRDefault="00FE0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829"/>
        </w:tabs>
        <w:ind w:left="829" w:hanging="360"/>
      </w:pPr>
      <w:rPr>
        <w:rFonts w:ascii="Times New Roman" w:hAnsi="Times New Roman"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20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0A7BF4"/>
    <w:multiLevelType w:val="hybridMultilevel"/>
    <w:tmpl w:val="2572D52C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E7473"/>
    <w:multiLevelType w:val="multilevel"/>
    <w:tmpl w:val="53A69D46"/>
    <w:lvl w:ilvl="0">
      <w:start w:val="1"/>
      <w:numFmt w:val="decimal"/>
      <w:lvlText w:val="5.%1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E546D"/>
    <w:multiLevelType w:val="hybridMultilevel"/>
    <w:tmpl w:val="3DAC3F28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824C0"/>
    <w:multiLevelType w:val="multilevel"/>
    <w:tmpl w:val="50BC9CC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1.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9">
    <w:nsid w:val="0DB1678E"/>
    <w:multiLevelType w:val="multilevel"/>
    <w:tmpl w:val="5352C3B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2.%2"/>
      <w:lvlJc w:val="left"/>
      <w:pPr>
        <w:ind w:left="600" w:hanging="360"/>
      </w:pPr>
      <w:rPr>
        <w:rFonts w:ascii="Cambria" w:eastAsia="Times New Roman" w:hAnsi="Cambria" w:cs="Times New Roman" w:hint="default"/>
        <w:b w:val="0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0">
    <w:nsid w:val="0DD433DB"/>
    <w:multiLevelType w:val="multilevel"/>
    <w:tmpl w:val="7B3E91D2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Cambria" w:eastAsia="Times New Roman" w:hAnsi="Cambria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gwek3"/>
      <w:lvlText w:val="%3)"/>
      <w:lvlJc w:val="left"/>
      <w:pPr>
        <w:ind w:left="1440" w:hanging="720"/>
      </w:pPr>
      <w:rPr>
        <w:rFonts w:ascii="Cambria" w:eastAsia="Times New Roman" w:hAnsi="Cambria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singl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13722D2E"/>
    <w:multiLevelType w:val="multilevel"/>
    <w:tmpl w:val="C4C43A08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3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2">
    <w:nsid w:val="15CC60ED"/>
    <w:multiLevelType w:val="multilevel"/>
    <w:tmpl w:val="E188985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6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3">
    <w:nsid w:val="167B1EB4"/>
    <w:multiLevelType w:val="hybridMultilevel"/>
    <w:tmpl w:val="31CCB322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57ABB"/>
    <w:multiLevelType w:val="multilevel"/>
    <w:tmpl w:val="0E32D28E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4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15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840A5D"/>
    <w:multiLevelType w:val="multilevel"/>
    <w:tmpl w:val="FD32F46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4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7">
    <w:nsid w:val="1F2E6DB4"/>
    <w:multiLevelType w:val="multilevel"/>
    <w:tmpl w:val="21C856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18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9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8348FF"/>
    <w:multiLevelType w:val="multilevel"/>
    <w:tmpl w:val="800499FE"/>
    <w:lvl w:ilvl="0">
      <w:start w:val="1"/>
      <w:numFmt w:val="none"/>
      <w:lvlText w:val="6.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1">
    <w:nsid w:val="2C2B160C"/>
    <w:multiLevelType w:val="multilevel"/>
    <w:tmpl w:val="3E78ED92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5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2">
    <w:nsid w:val="2D0C69DA"/>
    <w:multiLevelType w:val="multilevel"/>
    <w:tmpl w:val="27C4E41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23">
    <w:nsid w:val="33E6309B"/>
    <w:multiLevelType w:val="multilevel"/>
    <w:tmpl w:val="6A90749E"/>
    <w:lvl w:ilvl="0">
      <w:start w:val="1"/>
      <w:numFmt w:val="none"/>
      <w:lvlText w:val="6.2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5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24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DF19AB"/>
    <w:multiLevelType w:val="hybridMultilevel"/>
    <w:tmpl w:val="EE4C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30B3"/>
    <w:multiLevelType w:val="multilevel"/>
    <w:tmpl w:val="6FDE028A"/>
    <w:lvl w:ilvl="0">
      <w:start w:val="1"/>
      <w:numFmt w:val="decimal"/>
      <w:lvlText w:val="5.1.%1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41C34D6"/>
    <w:multiLevelType w:val="hybridMultilevel"/>
    <w:tmpl w:val="65969BAA"/>
    <w:lvl w:ilvl="0" w:tplc="1876DF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C54D7"/>
    <w:multiLevelType w:val="hybridMultilevel"/>
    <w:tmpl w:val="E5129CC2"/>
    <w:lvl w:ilvl="0" w:tplc="C584E24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0779E"/>
    <w:multiLevelType w:val="hybridMultilevel"/>
    <w:tmpl w:val="672EC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1424D"/>
    <w:multiLevelType w:val="multilevel"/>
    <w:tmpl w:val="8A0C64EE"/>
    <w:lvl w:ilvl="0">
      <w:start w:val="1"/>
      <w:numFmt w:val="none"/>
      <w:lvlText w:val="6.6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7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32">
    <w:nsid w:val="58255704"/>
    <w:multiLevelType w:val="hybridMultilevel"/>
    <w:tmpl w:val="1DA48ED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58F039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FB19BD"/>
    <w:multiLevelType w:val="multilevel"/>
    <w:tmpl w:val="53AE972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5.8.%3"/>
      <w:lvlJc w:val="left"/>
      <w:pPr>
        <w:ind w:left="72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36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C63A1"/>
    <w:multiLevelType w:val="multilevel"/>
    <w:tmpl w:val="50E85CD4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3"/>
        </w:tabs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3"/>
        </w:tabs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3"/>
        </w:tabs>
        <w:ind w:left="21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3"/>
        </w:tabs>
        <w:ind w:left="2193" w:hanging="1800"/>
      </w:pPr>
      <w:rPr>
        <w:rFonts w:hint="default"/>
      </w:rPr>
    </w:lvl>
  </w:abstractNum>
  <w:abstractNum w:abstractNumId="38">
    <w:nsid w:val="6B57386C"/>
    <w:multiLevelType w:val="multilevel"/>
    <w:tmpl w:val="EB48D45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>
    <w:nsid w:val="6C9612D3"/>
    <w:multiLevelType w:val="hybridMultilevel"/>
    <w:tmpl w:val="9C0C2686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41">
    <w:nsid w:val="7A055FEF"/>
    <w:multiLevelType w:val="multilevel"/>
    <w:tmpl w:val="2BD296F0"/>
    <w:lvl w:ilvl="0">
      <w:start w:val="1"/>
      <w:numFmt w:val="none"/>
      <w:lvlText w:val="6.3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6.3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abstractNum w:abstractNumId="42">
    <w:nsid w:val="7CBD42EC"/>
    <w:multiLevelType w:val="multilevel"/>
    <w:tmpl w:val="602AC89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11.%2"/>
      <w:lvlJc w:val="left"/>
      <w:pPr>
        <w:ind w:left="600" w:hanging="360"/>
      </w:pPr>
      <w:rPr>
        <w:rFonts w:ascii="Cambria" w:eastAsia="Times New Roman" w:hAnsi="Cambria" w:cs="Times New Roman" w:hint="default"/>
        <w:color w:val="auto"/>
      </w:rPr>
    </w:lvl>
    <w:lvl w:ilvl="2">
      <w:start w:val="1"/>
      <w:numFmt w:val="decimal"/>
      <w:lvlText w:val="10.13.%3"/>
      <w:lvlJc w:val="left"/>
      <w:pPr>
        <w:ind w:left="1200" w:hanging="720"/>
      </w:pPr>
      <w:rPr>
        <w:rFonts w:ascii="Cambria" w:eastAsia="Times New Roman" w:hAnsi="Cambria" w:cs="Arial" w:hint="default"/>
        <w:color w:val="auto"/>
      </w:rPr>
    </w:lvl>
    <w:lvl w:ilvl="3">
      <w:start w:val="1"/>
      <w:numFmt w:val="decimal"/>
      <w:lvlText w:val="10.13.2.%4"/>
      <w:lvlJc w:val="left"/>
      <w:pPr>
        <w:ind w:left="185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eastAsia="Times New Roman" w:hint="default"/>
        <w:color w:val="auto"/>
      </w:rPr>
    </w:lvl>
  </w:abstractNum>
  <w:abstractNum w:abstractNumId="43">
    <w:nsid w:val="7FEA1461"/>
    <w:multiLevelType w:val="multilevel"/>
    <w:tmpl w:val="04C45634"/>
    <w:lvl w:ilvl="0">
      <w:start w:val="1"/>
      <w:numFmt w:val="none"/>
      <w:lvlText w:val="6.7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none"/>
      <w:lvlText w:val="6.7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5.1.%3"/>
      <w:lvlJc w:val="right"/>
      <w:pPr>
        <w:ind w:left="1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3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0" w:hanging="180"/>
      </w:pPr>
      <w:rPr>
        <w:rFonts w:hint="default"/>
      </w:rPr>
    </w:lvl>
  </w:abstractNum>
  <w:num w:numId="1">
    <w:abstractNumId w:val="40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2">
    <w:abstractNumId w:val="18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10"/>
  </w:num>
  <w:num w:numId="5">
    <w:abstractNumId w:val="32"/>
  </w:num>
  <w:num w:numId="6">
    <w:abstractNumId w:val="34"/>
  </w:num>
  <w:num w:numId="7">
    <w:abstractNumId w:val="19"/>
  </w:num>
  <w:num w:numId="8">
    <w:abstractNumId w:val="6"/>
  </w:num>
  <w:num w:numId="9">
    <w:abstractNumId w:val="15"/>
  </w:num>
  <w:num w:numId="10">
    <w:abstractNumId w:val="17"/>
  </w:num>
  <w:num w:numId="11">
    <w:abstractNumId w:val="5"/>
  </w:num>
  <w:num w:numId="12">
    <w:abstractNumId w:val="26"/>
  </w:num>
  <w:num w:numId="13">
    <w:abstractNumId w:val="20"/>
  </w:num>
  <w:num w:numId="14">
    <w:abstractNumId w:val="33"/>
  </w:num>
  <w:num w:numId="15">
    <w:abstractNumId w:val="23"/>
  </w:num>
  <w:num w:numId="16">
    <w:abstractNumId w:val="11"/>
  </w:num>
  <w:num w:numId="17">
    <w:abstractNumId w:val="41"/>
  </w:num>
  <w:num w:numId="18">
    <w:abstractNumId w:val="14"/>
  </w:num>
  <w:num w:numId="19">
    <w:abstractNumId w:val="21"/>
  </w:num>
  <w:num w:numId="20">
    <w:abstractNumId w:val="43"/>
  </w:num>
  <w:num w:numId="21">
    <w:abstractNumId w:val="12"/>
  </w:num>
  <w:num w:numId="22">
    <w:abstractNumId w:val="31"/>
  </w:num>
  <w:num w:numId="23">
    <w:abstractNumId w:val="42"/>
  </w:num>
  <w:num w:numId="24">
    <w:abstractNumId w:val="8"/>
  </w:num>
  <w:num w:numId="25">
    <w:abstractNumId w:val="9"/>
  </w:num>
  <w:num w:numId="26">
    <w:abstractNumId w:val="16"/>
  </w:num>
  <w:num w:numId="27">
    <w:abstractNumId w:val="35"/>
  </w:num>
  <w:num w:numId="28">
    <w:abstractNumId w:val="22"/>
  </w:num>
  <w:num w:numId="29">
    <w:abstractNumId w:val="22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eastAsia="Times New Roman" w:hint="default"/>
          <w:color w:val="auto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360" w:hanging="360"/>
        </w:pPr>
        <w:rPr>
          <w:rFonts w:ascii="Cambria" w:eastAsia="Times New Roman" w:hAnsi="Cambria" w:cs="Times New Roman" w:hint="default"/>
          <w:color w:val="auto"/>
        </w:rPr>
      </w:lvl>
    </w:lvlOverride>
    <w:lvlOverride w:ilvl="2">
      <w:lvl w:ilvl="2">
        <w:start w:val="1"/>
        <w:numFmt w:val="decimal"/>
        <w:lvlText w:val="17.1.%3"/>
        <w:lvlJc w:val="left"/>
        <w:pPr>
          <w:ind w:left="720" w:hanging="720"/>
        </w:pPr>
        <w:rPr>
          <w:rFonts w:ascii="Cambria" w:eastAsia="Times New Roman" w:hAnsi="Cambria" w:cs="Arial" w:hint="default"/>
          <w:color w:val="auto"/>
        </w:rPr>
      </w:lvl>
    </w:lvlOverride>
    <w:lvlOverride w:ilvl="3">
      <w:lvl w:ilvl="3">
        <w:start w:val="1"/>
        <w:numFmt w:val="decimal"/>
        <w:lvlText w:val="10.13.2.%4"/>
        <w:lvlJc w:val="left"/>
        <w:pPr>
          <w:ind w:left="1855" w:hanging="720"/>
        </w:pPr>
        <w:rPr>
          <w:rFonts w:eastAsia="Times New Roman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40" w:hanging="1080"/>
        </w:pPr>
        <w:rPr>
          <w:rFonts w:eastAsia="Times New Roman" w:hint="default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0" w:hanging="1080"/>
        </w:pPr>
        <w:rPr>
          <w:rFonts w:eastAsia="Times New Roman" w:hint="default"/>
          <w:color w:val="auto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880" w:hanging="1440"/>
        </w:pPr>
        <w:rPr>
          <w:rFonts w:eastAsia="Times New Roman" w:hint="default"/>
          <w:color w:val="auto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120" w:hanging="1440"/>
        </w:pPr>
        <w:rPr>
          <w:rFonts w:eastAsia="Times New Roman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720" w:hanging="1800"/>
        </w:pPr>
        <w:rPr>
          <w:rFonts w:eastAsia="Times New Roman" w:hint="default"/>
          <w:color w:val="auto"/>
        </w:rPr>
      </w:lvl>
    </w:lvlOverride>
  </w:num>
  <w:num w:numId="30">
    <w:abstractNumId w:val="24"/>
  </w:num>
  <w:num w:numId="31">
    <w:abstractNumId w:val="37"/>
  </w:num>
  <w:num w:numId="32">
    <w:abstractNumId w:val="27"/>
  </w:num>
  <w:num w:numId="33">
    <w:abstractNumId w:val="28"/>
  </w:num>
  <w:num w:numId="34">
    <w:abstractNumId w:val="29"/>
  </w:num>
  <w:num w:numId="35">
    <w:abstractNumId w:val="36"/>
  </w:num>
  <w:num w:numId="36">
    <w:abstractNumId w:val="38"/>
  </w:num>
  <w:num w:numId="37">
    <w:abstractNumId w:val="4"/>
  </w:num>
  <w:num w:numId="38">
    <w:abstractNumId w:val="7"/>
  </w:num>
  <w:num w:numId="39">
    <w:abstractNumId w:val="39"/>
  </w:num>
  <w:num w:numId="40">
    <w:abstractNumId w:val="13"/>
  </w:num>
  <w:num w:numId="41">
    <w:abstractNumId w:val="25"/>
  </w:num>
  <w:num w:numId="42">
    <w:abstractNumId w:val="30"/>
  </w:num>
  <w:num w:numId="43">
    <w:abstractNumId w:val="3"/>
  </w:num>
  <w:num w:numId="44">
    <w:abstractNumId w:val="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2B8A"/>
    <w:rsid w:val="000971BB"/>
    <w:rsid w:val="001256EA"/>
    <w:rsid w:val="0018549C"/>
    <w:rsid w:val="001F25CF"/>
    <w:rsid w:val="00241037"/>
    <w:rsid w:val="00333245"/>
    <w:rsid w:val="00411456"/>
    <w:rsid w:val="004871A8"/>
    <w:rsid w:val="005A1174"/>
    <w:rsid w:val="00645E82"/>
    <w:rsid w:val="0080635C"/>
    <w:rsid w:val="008B2B93"/>
    <w:rsid w:val="008D0755"/>
    <w:rsid w:val="00944806"/>
    <w:rsid w:val="009B2917"/>
    <w:rsid w:val="00A20459"/>
    <w:rsid w:val="00B1671D"/>
    <w:rsid w:val="00BC609F"/>
    <w:rsid w:val="00C11E09"/>
    <w:rsid w:val="00C35925"/>
    <w:rsid w:val="00C92561"/>
    <w:rsid w:val="00CC2203"/>
    <w:rsid w:val="00D735EC"/>
    <w:rsid w:val="00E07AA4"/>
    <w:rsid w:val="00EA0CDB"/>
    <w:rsid w:val="00EC574F"/>
    <w:rsid w:val="00ED0AD8"/>
    <w:rsid w:val="00ED2901"/>
    <w:rsid w:val="00F27B29"/>
    <w:rsid w:val="00F52B8A"/>
    <w:rsid w:val="00FB6A28"/>
    <w:rsid w:val="00FE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EA0CDB"/>
  </w:style>
  <w:style w:type="paragraph" w:styleId="Nagwek1">
    <w:name w:val="heading 1"/>
    <w:basedOn w:val="Normalny"/>
    <w:next w:val="Nagwek2"/>
    <w:link w:val="Nagwek1Znak"/>
    <w:qFormat/>
    <w:rsid w:val="00F52B8A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F52B8A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52B8A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F52B8A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F52B8A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2B8A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2B8A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2B8A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2B8A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B8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 ICL Znak,Heading 10 Znak"/>
    <w:basedOn w:val="Domylnaczcionkaakapitu"/>
    <w:rsid w:val="00F5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2B8A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52B8A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52B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52B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52B8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52B8A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52B8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52B8A"/>
  </w:style>
  <w:style w:type="character" w:styleId="Odwoanieprzypisudolnego">
    <w:name w:val="footnote reference"/>
    <w:semiHidden/>
    <w:rsid w:val="00F52B8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F52B8A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F52B8A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2B8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2B8A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52B8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52B8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5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2B8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F52B8A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52B8A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F52B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52B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2B8A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rsid w:val="00F52B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52B8A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52B8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2B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2B8A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B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52B8A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2B8A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F52B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2B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52B8A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F52B8A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52B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52B8A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B8A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52B8A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2B8A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F52B8A"/>
  </w:style>
  <w:style w:type="paragraph" w:styleId="NormalnyWeb">
    <w:name w:val="Normal (Web)"/>
    <w:basedOn w:val="Normalny"/>
    <w:uiPriority w:val="99"/>
    <w:rsid w:val="00F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2B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52B8A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52B8A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2B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F52B8A"/>
    <w:rPr>
      <w:sz w:val="32"/>
      <w:u w:val="single"/>
    </w:rPr>
  </w:style>
  <w:style w:type="paragraph" w:customStyle="1" w:styleId="font5">
    <w:name w:val="font5"/>
    <w:basedOn w:val="Normalny"/>
    <w:rsid w:val="00F52B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F52B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F52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F52B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F52B8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F52B8A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2B8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F5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F52B8A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F52B8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B8A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F52B8A"/>
    <w:rPr>
      <w:vertAlign w:val="superscript"/>
    </w:rPr>
  </w:style>
  <w:style w:type="character" w:customStyle="1" w:styleId="FontStyle60">
    <w:name w:val="Font Style60"/>
    <w:rsid w:val="00F52B8A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F52B8A"/>
    <w:rPr>
      <w:sz w:val="24"/>
      <w:lang w:val="pl-PL" w:eastAsia="pl-PL" w:bidi="ar-SA"/>
    </w:rPr>
  </w:style>
  <w:style w:type="character" w:customStyle="1" w:styleId="ZnakZnak3">
    <w:name w:val="Znak Znak3"/>
    <w:rsid w:val="00F52B8A"/>
    <w:rPr>
      <w:rFonts w:ascii="Arial" w:hAnsi="Arial"/>
      <w:sz w:val="24"/>
      <w:szCs w:val="24"/>
      <w:lang w:val="pl-PL" w:eastAsia="pl-PL" w:bidi="ar-SA"/>
    </w:rPr>
  </w:style>
  <w:style w:type="paragraph" w:styleId="Plandokumentu">
    <w:name w:val="Document Map"/>
    <w:basedOn w:val="Normalny"/>
    <w:link w:val="PlandokumentuZnak"/>
    <w:semiHidden/>
    <w:rsid w:val="00F52B8A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F52B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F52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F52B8A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F52B8A"/>
    <w:rPr>
      <w:color w:val="auto"/>
    </w:rPr>
  </w:style>
  <w:style w:type="paragraph" w:customStyle="1" w:styleId="CM38">
    <w:name w:val="CM38"/>
    <w:basedOn w:val="Default"/>
    <w:next w:val="Default"/>
    <w:rsid w:val="00F52B8A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F52B8A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52B8A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F52B8A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F52B8A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F52B8A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F52B8A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F52B8A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F52B8A"/>
    <w:rPr>
      <w:sz w:val="16"/>
      <w:szCs w:val="16"/>
    </w:rPr>
  </w:style>
  <w:style w:type="paragraph" w:styleId="Poprawka">
    <w:name w:val="Revision"/>
    <w:hidden/>
    <w:semiHidden/>
    <w:rsid w:val="00F52B8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F52B8A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F52B8A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F52B8A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F52B8A"/>
    <w:pPr>
      <w:numPr>
        <w:ilvl w:val="1"/>
        <w:numId w:val="1"/>
      </w:numPr>
    </w:pPr>
  </w:style>
  <w:style w:type="paragraph" w:customStyle="1" w:styleId="MILis3">
    <w:name w:val="MILis3"/>
    <w:basedOn w:val="Mt"/>
    <w:rsid w:val="00F52B8A"/>
    <w:pPr>
      <w:numPr>
        <w:ilvl w:val="2"/>
        <w:numId w:val="1"/>
      </w:numPr>
    </w:pPr>
  </w:style>
  <w:style w:type="paragraph" w:customStyle="1" w:styleId="MILis4">
    <w:name w:val="MILis4"/>
    <w:basedOn w:val="Mt"/>
    <w:rsid w:val="00F52B8A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F52B8A"/>
    <w:pPr>
      <w:numPr>
        <w:ilvl w:val="4"/>
        <w:numId w:val="1"/>
      </w:numPr>
    </w:pPr>
  </w:style>
  <w:style w:type="paragraph" w:customStyle="1" w:styleId="MOLis1">
    <w:name w:val="MOLis1"/>
    <w:basedOn w:val="Mt"/>
    <w:rsid w:val="00F52B8A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F52B8A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F52B8A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F52B8A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F52B8A"/>
    <w:pPr>
      <w:numPr>
        <w:ilvl w:val="2"/>
        <w:numId w:val="2"/>
      </w:numPr>
    </w:pPr>
  </w:style>
  <w:style w:type="paragraph" w:customStyle="1" w:styleId="MULis3">
    <w:name w:val="MULis3"/>
    <w:basedOn w:val="Mt"/>
    <w:rsid w:val="00F52B8A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F52B8A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F52B8A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F52B8A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F52B8A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52B8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F52B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52B8A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52B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F52B8A"/>
    <w:rPr>
      <w:b/>
      <w:sz w:val="24"/>
    </w:rPr>
  </w:style>
  <w:style w:type="character" w:customStyle="1" w:styleId="ZnakZnak7">
    <w:name w:val="Znak Znak7"/>
    <w:rsid w:val="00F52B8A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F52B8A"/>
    <w:rPr>
      <w:rFonts w:ascii="Arial" w:hAnsi="Arial"/>
      <w:sz w:val="24"/>
      <w:szCs w:val="24"/>
    </w:rPr>
  </w:style>
  <w:style w:type="character" w:customStyle="1" w:styleId="ZnakZnak6">
    <w:name w:val="Znak Znak6"/>
    <w:rsid w:val="00F52B8A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F52B8A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F52B8A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F52B8A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F52B8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</w:rPr>
  </w:style>
  <w:style w:type="paragraph" w:styleId="Spistreci2">
    <w:name w:val="toc 2"/>
    <w:basedOn w:val="Normalny"/>
    <w:next w:val="Normalny"/>
    <w:autoRedefine/>
    <w:uiPriority w:val="39"/>
    <w:rsid w:val="00F52B8A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F52B8A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F52B8A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F52B8A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F52B8A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F52B8A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F52B8A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F52B8A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F52B8A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F52B8A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F52B8A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F52B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2B8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52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2B8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F52B8A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F52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F52B8A"/>
  </w:style>
  <w:style w:type="paragraph" w:customStyle="1" w:styleId="ListParagraph1">
    <w:name w:val="List Paragraph1"/>
    <w:basedOn w:val="Normalny"/>
    <w:rsid w:val="00F52B8A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F52B8A"/>
    <w:rPr>
      <w:rFonts w:cs="Times New Roman"/>
    </w:rPr>
  </w:style>
  <w:style w:type="paragraph" w:customStyle="1" w:styleId="Tretekstu">
    <w:name w:val="Treść tekstu"/>
    <w:basedOn w:val="Normalny"/>
    <w:qFormat/>
    <w:rsid w:val="00F52B8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F52B8A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</w:rPr>
  </w:style>
  <w:style w:type="character" w:customStyle="1" w:styleId="object">
    <w:name w:val="object"/>
    <w:basedOn w:val="Domylnaczcionkaakapitu"/>
    <w:rsid w:val="00F52B8A"/>
  </w:style>
  <w:style w:type="paragraph" w:customStyle="1" w:styleId="LDZdata">
    <w:name w:val="LDZ_data"/>
    <w:basedOn w:val="Normalny"/>
    <w:rsid w:val="00F52B8A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F52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52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F52B8A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52B8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F52B8A"/>
    <w:pPr>
      <w:numPr>
        <w:numId w:val="14"/>
      </w:numPr>
    </w:pPr>
  </w:style>
  <w:style w:type="paragraph" w:styleId="Bezodstpw">
    <w:name w:val="No Spacing"/>
    <w:uiPriority w:val="1"/>
    <w:qFormat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52B8A"/>
  </w:style>
  <w:style w:type="paragraph" w:customStyle="1" w:styleId="tyt">
    <w:name w:val="tyt"/>
    <w:basedOn w:val="Normalny"/>
    <w:rsid w:val="00F52B8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F52B8A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F52B8A"/>
    <w:rPr>
      <w:color w:val="0000CD"/>
    </w:rPr>
  </w:style>
  <w:style w:type="paragraph" w:customStyle="1" w:styleId="ust">
    <w:name w:val="ust"/>
    <w:rsid w:val="00F52B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F52B8A"/>
    <w:pPr>
      <w:spacing w:before="0" w:after="80"/>
      <w:ind w:left="431" w:hanging="255"/>
    </w:pPr>
  </w:style>
  <w:style w:type="paragraph" w:customStyle="1" w:styleId="lit">
    <w:name w:val="lit"/>
    <w:rsid w:val="00F52B8A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F52B8A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F52B8A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F52B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F52B8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F52B8A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F52B8A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F52B8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F52B8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F52B8A"/>
  </w:style>
  <w:style w:type="paragraph" w:customStyle="1" w:styleId="Nagwekstrony">
    <w:name w:val="Nag?—wek strony"/>
    <w:basedOn w:val="Normalny"/>
    <w:rsid w:val="00F52B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F52B8A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F5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F52B8A"/>
    <w:pPr>
      <w:keepNext/>
      <w:numPr>
        <w:numId w:val="4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basedOn w:val="Nagwek1"/>
    <w:next w:val="Normalny"/>
    <w:link w:val="Nagwek2Znak1"/>
    <w:qFormat/>
    <w:rsid w:val="00F52B8A"/>
    <w:pPr>
      <w:keepLines/>
      <w:widowControl w:val="0"/>
      <w:numPr>
        <w:ilvl w:val="1"/>
      </w:numPr>
      <w:spacing w:before="120" w:after="0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52B8A"/>
    <w:pPr>
      <w:keepNext/>
      <w:keepLines/>
      <w:widowControl w:val="0"/>
      <w:numPr>
        <w:ilvl w:val="2"/>
        <w:numId w:val="4"/>
      </w:numPr>
      <w:tabs>
        <w:tab w:val="left" w:pos="1134"/>
      </w:tabs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paragraph" w:styleId="Nagwek4">
    <w:name w:val="heading 4"/>
    <w:basedOn w:val="Nagwek3"/>
    <w:next w:val="Normalny"/>
    <w:link w:val="Nagwek4Znak"/>
    <w:qFormat/>
    <w:rsid w:val="00F52B8A"/>
    <w:pPr>
      <w:numPr>
        <w:ilvl w:val="3"/>
      </w:numPr>
      <w:tabs>
        <w:tab w:val="clear" w:pos="1134"/>
        <w:tab w:val="left" w:pos="1276"/>
        <w:tab w:val="left" w:pos="1843"/>
      </w:tabs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F52B8A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2B8A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52B8A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2B8A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52B8A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B8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">
    <w:name w:val="Nagłówek 2 Znak"/>
    <w:aliases w:val=" ICL Znak,Heading 10 Znak"/>
    <w:basedOn w:val="Domylnaczcionkaakapitu"/>
    <w:rsid w:val="00F5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F52B8A"/>
    <w:rPr>
      <w:rFonts w:ascii="Arial" w:eastAsia="Times New Roman" w:hAnsi="Arial" w:cs="Arial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52B8A"/>
    <w:rPr>
      <w:rFonts w:ascii="Arial" w:eastAsia="Times New 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52B8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52B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52B8A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52B8A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52B8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F52B8A"/>
  </w:style>
  <w:style w:type="character" w:styleId="Odwoanieprzypisudolnego">
    <w:name w:val="footnote reference"/>
    <w:semiHidden/>
    <w:rsid w:val="00F52B8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F52B8A"/>
    <w:pPr>
      <w:tabs>
        <w:tab w:val="left" w:pos="9781"/>
        <w:tab w:val="right" w:leader="dot" w:pos="10065"/>
      </w:tabs>
      <w:spacing w:after="0" w:line="240" w:lineRule="auto"/>
      <w:ind w:left="709" w:right="-284" w:hanging="709"/>
    </w:pPr>
    <w:rPr>
      <w:rFonts w:ascii="Arial" w:eastAsia="Times New Roman" w:hAnsi="Arial" w:cs="Times New Roman"/>
      <w:noProof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semiHidden/>
    <w:rsid w:val="00F52B8A"/>
    <w:pPr>
      <w:keepLines/>
      <w:spacing w:after="0" w:line="240" w:lineRule="auto"/>
      <w:jc w:val="both"/>
    </w:pPr>
    <w:rPr>
      <w:rFonts w:ascii="Cambria" w:eastAsia="Times New Roman" w:hAnsi="Cambria" w:cs="Times New Roman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2B8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2B8A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52B8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52B8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5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2B8A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ytuczci">
    <w:name w:val="tytuł części"/>
    <w:basedOn w:val="Normalny"/>
    <w:autoRedefine/>
    <w:rsid w:val="00F52B8A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52B8A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rsid w:val="00F52B8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52B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52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F52B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52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2B8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2B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2B8A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2B8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52B8A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2B8A"/>
    <w:rPr>
      <w:rFonts w:ascii="Arial" w:eastAsia="Times New Roman" w:hAnsi="Arial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F52B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2B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52B8A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F52B8A"/>
    <w:pPr>
      <w:tabs>
        <w:tab w:val="num" w:pos="36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52B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52B8A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B8A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52B8A"/>
    <w:pPr>
      <w:spacing w:after="0" w:line="240" w:lineRule="auto"/>
      <w:jc w:val="both"/>
    </w:pPr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2B8A"/>
    <w:rPr>
      <w:rFonts w:ascii="Arial" w:eastAsia="Times New Roman" w:hAnsi="Arial" w:cs="Arial"/>
      <w:color w:val="993366"/>
      <w:sz w:val="24"/>
      <w:szCs w:val="24"/>
      <w:lang w:eastAsia="pl-PL"/>
    </w:rPr>
  </w:style>
  <w:style w:type="character" w:styleId="Numerstrony">
    <w:name w:val="page number"/>
    <w:basedOn w:val="Domylnaczcionkaakapitu"/>
    <w:rsid w:val="00F52B8A"/>
  </w:style>
  <w:style w:type="paragraph" w:styleId="NormalnyWeb">
    <w:name w:val="Normal (Web)"/>
    <w:basedOn w:val="Normalny"/>
    <w:uiPriority w:val="99"/>
    <w:rsid w:val="00F5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2B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52B8A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52B8A"/>
    <w:pPr>
      <w:spacing w:after="0" w:line="240" w:lineRule="auto"/>
      <w:ind w:left="2410" w:hanging="205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2B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4">
    <w:name w:val="xl24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6">
    <w:name w:val="xl26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27">
    <w:name w:val="xl27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8">
    <w:name w:val="xl28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32">
    <w:name w:val="xl32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F52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36">
    <w:name w:val="xl36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7">
    <w:name w:val="xl37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8">
    <w:name w:val="xl38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0">
    <w:name w:val="xl40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1">
    <w:name w:val="xl41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5">
    <w:name w:val="xl45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6">
    <w:name w:val="xl46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7">
    <w:name w:val="xl47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8">
    <w:name w:val="xl48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9">
    <w:name w:val="xl49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0">
    <w:name w:val="xl50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1">
    <w:name w:val="xl51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2">
    <w:name w:val="xl52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3">
    <w:name w:val="xl53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5">
    <w:name w:val="xl55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6">
    <w:name w:val="xl56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7">
    <w:name w:val="xl57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8">
    <w:name w:val="xl58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59">
    <w:name w:val="xl59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1">
    <w:name w:val="xl61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2">
    <w:name w:val="xl62"/>
    <w:basedOn w:val="Normalny"/>
    <w:rsid w:val="00F52B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F52B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1">
    <w:name w:val="Znak Znak1"/>
    <w:rsid w:val="00F52B8A"/>
    <w:rPr>
      <w:sz w:val="32"/>
      <w:u w:val="single"/>
    </w:rPr>
  </w:style>
  <w:style w:type="paragraph" w:customStyle="1" w:styleId="font5">
    <w:name w:val="font5"/>
    <w:basedOn w:val="Normalny"/>
    <w:rsid w:val="00F52B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F52B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2"/>
      <w:szCs w:val="12"/>
      <w:lang w:eastAsia="pl-PL"/>
    </w:rPr>
  </w:style>
  <w:style w:type="paragraph" w:customStyle="1" w:styleId="xl22">
    <w:name w:val="xl22"/>
    <w:basedOn w:val="Normalny"/>
    <w:rsid w:val="00F52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3">
    <w:name w:val="xl23"/>
    <w:basedOn w:val="Normalny"/>
    <w:rsid w:val="00F52B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2">
    <w:name w:val="FR2"/>
    <w:semiHidden/>
    <w:rsid w:val="00F52B8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  <w:lang w:eastAsia="pl-PL"/>
    </w:rPr>
  </w:style>
  <w:style w:type="paragraph" w:customStyle="1" w:styleId="FR3">
    <w:name w:val="FR3"/>
    <w:semiHidden/>
    <w:rsid w:val="00F52B8A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2B8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andard">
    <w:name w:val="Standard"/>
    <w:rsid w:val="00F52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blokowy">
    <w:name w:val="Block Text"/>
    <w:basedOn w:val="Normalny"/>
    <w:rsid w:val="00F52B8A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nt">
    <w:name w:val="Indent"/>
    <w:basedOn w:val="Normalny"/>
    <w:rsid w:val="00F52B8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B8A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F52B8A"/>
    <w:rPr>
      <w:vertAlign w:val="superscript"/>
    </w:rPr>
  </w:style>
  <w:style w:type="character" w:customStyle="1" w:styleId="FontStyle60">
    <w:name w:val="Font Style60"/>
    <w:rsid w:val="00F52B8A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F52B8A"/>
    <w:rPr>
      <w:sz w:val="24"/>
      <w:lang w:val="pl-PL" w:eastAsia="pl-PL" w:bidi="ar-SA"/>
    </w:rPr>
  </w:style>
  <w:style w:type="character" w:customStyle="1" w:styleId="ZnakZnak3">
    <w:name w:val="Znak Znak3"/>
    <w:rsid w:val="00F52B8A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F52B8A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F52B8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efault">
    <w:name w:val="Default"/>
    <w:rsid w:val="00F52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Znak">
    <w:name w:val="Znak"/>
    <w:rsid w:val="00F52B8A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F52B8A"/>
    <w:rPr>
      <w:color w:val="auto"/>
    </w:rPr>
  </w:style>
  <w:style w:type="paragraph" w:customStyle="1" w:styleId="CM38">
    <w:name w:val="CM38"/>
    <w:basedOn w:val="Default"/>
    <w:next w:val="Default"/>
    <w:rsid w:val="00F52B8A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F52B8A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52B8A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F52B8A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F52B8A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F52B8A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F52B8A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F52B8A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F52B8A"/>
    <w:rPr>
      <w:sz w:val="16"/>
      <w:szCs w:val="16"/>
    </w:rPr>
  </w:style>
  <w:style w:type="paragraph" w:styleId="Poprawka">
    <w:name w:val="Revision"/>
    <w:hidden/>
    <w:semiHidden/>
    <w:rsid w:val="00F52B8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BodyText24">
    <w:name w:val="Body Text 24"/>
    <w:basedOn w:val="Normalny"/>
    <w:rsid w:val="00F52B8A"/>
    <w:pPr>
      <w:widowControl w:val="0"/>
      <w:overflowPunct w:val="0"/>
      <w:autoSpaceDE w:val="0"/>
      <w:autoSpaceDN w:val="0"/>
      <w:adjustRightInd w:val="0"/>
      <w:spacing w:before="336" w:after="0" w:line="360" w:lineRule="atLeast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Mt">
    <w:name w:val="Mt"/>
    <w:rsid w:val="00F52B8A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  <w:lang w:eastAsia="pl-PL"/>
    </w:rPr>
  </w:style>
  <w:style w:type="paragraph" w:customStyle="1" w:styleId="MILis1">
    <w:name w:val="MILis1"/>
    <w:basedOn w:val="Mt"/>
    <w:rsid w:val="00F52B8A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F52B8A"/>
    <w:pPr>
      <w:numPr>
        <w:ilvl w:val="1"/>
        <w:numId w:val="1"/>
      </w:numPr>
    </w:pPr>
  </w:style>
  <w:style w:type="paragraph" w:customStyle="1" w:styleId="MILis3">
    <w:name w:val="MILis3"/>
    <w:basedOn w:val="Mt"/>
    <w:rsid w:val="00F52B8A"/>
    <w:pPr>
      <w:numPr>
        <w:ilvl w:val="2"/>
        <w:numId w:val="1"/>
      </w:numPr>
    </w:pPr>
  </w:style>
  <w:style w:type="paragraph" w:customStyle="1" w:styleId="MILis4">
    <w:name w:val="MILis4"/>
    <w:basedOn w:val="Mt"/>
    <w:rsid w:val="00F52B8A"/>
    <w:pPr>
      <w:numPr>
        <w:ilvl w:val="3"/>
        <w:numId w:val="1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F52B8A"/>
    <w:pPr>
      <w:numPr>
        <w:ilvl w:val="4"/>
        <w:numId w:val="1"/>
      </w:numPr>
    </w:pPr>
  </w:style>
  <w:style w:type="paragraph" w:customStyle="1" w:styleId="MOLis1">
    <w:name w:val="MOLis1"/>
    <w:basedOn w:val="Mt"/>
    <w:rsid w:val="00F52B8A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F52B8A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F52B8A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F52B8A"/>
    <w:pPr>
      <w:numPr>
        <w:ilvl w:val="1"/>
        <w:numId w:val="2"/>
      </w:numPr>
    </w:pPr>
    <w:rPr>
      <w:snapToGrid w:val="0"/>
    </w:rPr>
  </w:style>
  <w:style w:type="paragraph" w:customStyle="1" w:styleId="MULis2">
    <w:name w:val="MULis2"/>
    <w:basedOn w:val="Mt"/>
    <w:rsid w:val="00F52B8A"/>
    <w:pPr>
      <w:numPr>
        <w:ilvl w:val="2"/>
        <w:numId w:val="2"/>
      </w:numPr>
    </w:pPr>
  </w:style>
  <w:style w:type="paragraph" w:customStyle="1" w:styleId="MULis3">
    <w:name w:val="MULis3"/>
    <w:basedOn w:val="Mt"/>
    <w:rsid w:val="00F52B8A"/>
    <w:pPr>
      <w:numPr>
        <w:ilvl w:val="3"/>
        <w:numId w:val="2"/>
      </w:numPr>
    </w:pPr>
    <w:rPr>
      <w:snapToGrid w:val="0"/>
    </w:rPr>
  </w:style>
  <w:style w:type="paragraph" w:customStyle="1" w:styleId="MULis4">
    <w:name w:val="MULis4"/>
    <w:basedOn w:val="Mt"/>
    <w:rsid w:val="00F52B8A"/>
    <w:pPr>
      <w:numPr>
        <w:ilvl w:val="4"/>
        <w:numId w:val="2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F52B8A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F52B8A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F52B8A"/>
    <w:pPr>
      <w:widowControl w:val="0"/>
      <w:spacing w:before="336" w:after="0" w:line="360" w:lineRule="atLeast"/>
      <w:jc w:val="both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52B8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wy">
    <w:name w:val="nowy"/>
    <w:basedOn w:val="Normalny"/>
    <w:rsid w:val="00F52B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52B8A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52B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">
    <w:name w:val="Znak Znak"/>
    <w:rsid w:val="00F52B8A"/>
    <w:rPr>
      <w:b/>
      <w:sz w:val="24"/>
    </w:rPr>
  </w:style>
  <w:style w:type="character" w:customStyle="1" w:styleId="ZnakZnak7">
    <w:name w:val="Znak Znak7"/>
    <w:rsid w:val="00F52B8A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F52B8A"/>
    <w:rPr>
      <w:rFonts w:ascii="Arial" w:hAnsi="Arial"/>
      <w:sz w:val="24"/>
      <w:szCs w:val="24"/>
    </w:rPr>
  </w:style>
  <w:style w:type="character" w:customStyle="1" w:styleId="ZnakZnak6">
    <w:name w:val="Znak Znak6"/>
    <w:rsid w:val="00F52B8A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F52B8A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ZnakZnak2">
    <w:name w:val="Znak Znak2"/>
    <w:rsid w:val="00F52B8A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F52B8A"/>
    <w:pPr>
      <w:keepNext/>
      <w:keepLines/>
      <w:numPr>
        <w:numId w:val="3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qFormat/>
    <w:rsid w:val="00F52B8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52B8A"/>
    <w:pPr>
      <w:tabs>
        <w:tab w:val="left" w:pos="709"/>
        <w:tab w:val="left" w:pos="9781"/>
      </w:tabs>
      <w:spacing w:after="0" w:line="240" w:lineRule="auto"/>
      <w:ind w:left="425"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F52B8A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F52B8A"/>
    <w:pPr>
      <w:spacing w:after="100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F52B8A"/>
    <w:pPr>
      <w:spacing w:after="100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F52B8A"/>
    <w:pPr>
      <w:spacing w:after="100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F52B8A"/>
    <w:pPr>
      <w:spacing w:after="100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F52B8A"/>
    <w:pPr>
      <w:spacing w:after="100"/>
      <w:ind w:left="1760"/>
    </w:pPr>
    <w:rPr>
      <w:rFonts w:ascii="Calibri" w:eastAsia="Times New Roman" w:hAnsi="Calibri" w:cs="Times New Roman"/>
      <w:lang w:eastAsia="pl-PL"/>
    </w:rPr>
  </w:style>
  <w:style w:type="character" w:styleId="UyteHipercze">
    <w:name w:val="FollowedHyperlink"/>
    <w:rsid w:val="00F52B8A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F52B8A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F52B8A"/>
    <w:pPr>
      <w:spacing w:before="96" w:after="0" w:line="288" w:lineRule="auto"/>
      <w:ind w:left="851" w:firstLine="357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2">
    <w:name w:val="Body Text Indent 22"/>
    <w:basedOn w:val="Normalny"/>
    <w:rsid w:val="00F52B8A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F52B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2B8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52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2B8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F52B8A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F52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F52B8A"/>
  </w:style>
  <w:style w:type="paragraph" w:customStyle="1" w:styleId="ListParagraph1">
    <w:name w:val="List Paragraph1"/>
    <w:basedOn w:val="Normalny"/>
    <w:rsid w:val="00F52B8A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F52B8A"/>
    <w:rPr>
      <w:rFonts w:cs="Times New Roman"/>
    </w:rPr>
  </w:style>
  <w:style w:type="paragraph" w:customStyle="1" w:styleId="Tretekstu">
    <w:name w:val="Treść tekstu"/>
    <w:basedOn w:val="Normalny"/>
    <w:qFormat/>
    <w:rsid w:val="00F52B8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link w:val="Nagwek2"/>
    <w:rsid w:val="00F52B8A"/>
    <w:rPr>
      <w:rFonts w:ascii="Arial" w:eastAsia="Times New Roman" w:hAnsi="Arial" w:cs="Times New Roman"/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F52B8A"/>
  </w:style>
  <w:style w:type="paragraph" w:customStyle="1" w:styleId="LDZdata">
    <w:name w:val="LDZ_data"/>
    <w:basedOn w:val="Normalny"/>
    <w:rsid w:val="00F52B8A"/>
    <w:pPr>
      <w:tabs>
        <w:tab w:val="left" w:pos="284"/>
      </w:tabs>
      <w:spacing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  <w:style w:type="table" w:styleId="Tabela-Siatka">
    <w:name w:val="Table Grid"/>
    <w:basedOn w:val="Standardowy"/>
    <w:uiPriority w:val="59"/>
    <w:rsid w:val="00F52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F52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rsid w:val="00F52B8A"/>
    <w:pPr>
      <w:spacing w:after="0" w:line="240" w:lineRule="auto"/>
      <w:ind w:left="849" w:hanging="283"/>
      <w:contextualSpacing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F52B8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rsid w:val="00F52B8A"/>
    <w:pPr>
      <w:numPr>
        <w:numId w:val="14"/>
      </w:numPr>
    </w:pPr>
  </w:style>
  <w:style w:type="paragraph" w:styleId="Bezodstpw">
    <w:name w:val="No Spacing"/>
    <w:uiPriority w:val="1"/>
    <w:qFormat/>
    <w:rsid w:val="00F52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52B8A"/>
  </w:style>
  <w:style w:type="paragraph" w:customStyle="1" w:styleId="tyt">
    <w:name w:val="tyt"/>
    <w:basedOn w:val="Normalny"/>
    <w:rsid w:val="00F52B8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Hipercze1">
    <w:name w:val="Hiperłącze1"/>
    <w:rsid w:val="00F52B8A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F52B8A"/>
    <w:rPr>
      <w:color w:val="0000CD"/>
    </w:rPr>
  </w:style>
  <w:style w:type="paragraph" w:customStyle="1" w:styleId="ust">
    <w:name w:val="ust"/>
    <w:rsid w:val="00F52B8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ust"/>
    <w:rsid w:val="00F52B8A"/>
    <w:pPr>
      <w:spacing w:before="0" w:after="80"/>
      <w:ind w:left="431" w:hanging="255"/>
    </w:pPr>
  </w:style>
  <w:style w:type="paragraph" w:customStyle="1" w:styleId="lit">
    <w:name w:val="lit"/>
    <w:rsid w:val="00F52B8A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art">
    <w:name w:val="1 1art"/>
    <w:rsid w:val="00F52B8A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F52B8A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F52B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F52B8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1art">
    <w:name w:val="ust1 art"/>
    <w:rsid w:val="00F52B8A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F52B8A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F52B8A"/>
    <w:pPr>
      <w:overflowPunct w:val="0"/>
      <w:autoSpaceDE w:val="0"/>
      <w:autoSpaceDN w:val="0"/>
      <w:adjustRightInd w:val="0"/>
      <w:spacing w:after="0" w:line="240" w:lineRule="auto"/>
      <w:ind w:left="360" w:right="37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3">
    <w:name w:val="CM3"/>
    <w:basedOn w:val="Normalny"/>
    <w:next w:val="Normalny"/>
    <w:rsid w:val="00F52B8A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ulka">
    <w:name w:val="tabulka"/>
    <w:basedOn w:val="Normalny"/>
    <w:rsid w:val="00F52B8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xt">
    <w:name w:val="text"/>
    <w:rsid w:val="00F52B8A"/>
  </w:style>
  <w:style w:type="paragraph" w:customStyle="1" w:styleId="Nagwekstrony">
    <w:name w:val="Nag?—wek strony"/>
    <w:basedOn w:val="Normalny"/>
    <w:rsid w:val="00F52B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extcslovan">
    <w:name w:val="text císlovaný"/>
    <w:rsid w:val="00F52B8A"/>
    <w:pPr>
      <w:widowControl w:val="0"/>
      <w:spacing w:before="24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/>
    </w:rPr>
  </w:style>
  <w:style w:type="numbering" w:customStyle="1" w:styleId="Bezlisty2">
    <w:name w:val="Bez listy2"/>
    <w:next w:val="Bezlisty"/>
    <w:uiPriority w:val="99"/>
    <w:semiHidden/>
    <w:unhideWhenUsed/>
    <w:rsid w:val="00F52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4_pultusk@poczta.onet.e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4-pultusk.bip.org.pl/" TargetMode="Externa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A973735C0B487DAFACB32E2B94F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E7E3F-0473-479F-98DF-1612F2F73656}"/>
      </w:docPartPr>
      <w:docPartBody>
        <w:p w:rsidR="007316BC" w:rsidRDefault="00127CBD" w:rsidP="00127CBD">
          <w:pPr>
            <w:pStyle w:val="41A973735C0B487DAFACB32E2B94F0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7CBD"/>
    <w:rsid w:val="00127CBD"/>
    <w:rsid w:val="001843A4"/>
    <w:rsid w:val="005F56E6"/>
    <w:rsid w:val="007316BC"/>
    <w:rsid w:val="00A013AF"/>
    <w:rsid w:val="00A772D0"/>
    <w:rsid w:val="00E6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A973735C0B487DAFACB32E2B94F0EC">
    <w:name w:val="41A973735C0B487DAFACB32E2B94F0EC"/>
    <w:rsid w:val="00127C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32</Pages>
  <Words>7511</Words>
  <Characters>45071</Characters>
  <Application>Microsoft Office Word</Application>
  <DocSecurity>0</DocSecurity>
  <Lines>375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>Specyfikacja istotnych warunków zamówienia                                                                                             Przedszkole Miejskie Nr 4 z Oddziałami Integracyjnymi w Pułtusku </vt:lpstr>
      <vt:lpstr>ZAMAWIAJĄCY</vt:lpstr>
      <vt:lpstr>TRYB UDZIELENIA ZAMÓWIENIA</vt:lpstr>
      <vt:lpstr>Postępowanie o udzielenie zamówienia publicznego prowadzone w trybie przetargu n</vt:lpstr>
      <vt:lpstr>OPIS PRZEDMIOTU ZAMÓWIENIA</vt:lpstr>
      <vt:lpstr>TERMIN WYKONANIA ZAMÓWIENIA</vt:lpstr>
      <vt:lpstr>    Termin realizacji zamówienia –  od 01. 01.2015 r. do 31.12.2015r.</vt:lpstr>
      <vt:lpstr>    Dostawa artykułów żywnościowych do przedszkola odbywać się będzie każdorazowo na</vt:lpstr>
      <vt:lpstr>WARUNKI UDZIAŁU W POSTĘPOWANIU ORAZ OPIS SPOSOBU DOKONYWANIA OCENY SPEŁNIANIA TY</vt:lpstr>
      <vt:lpstr>    O udzielenie zamówienia mogą ubiegać się Wykonawcy, którzy spełniają warunki z a</vt:lpstr>
      <vt:lpstr>    posiadania uprawnień do wykonywania określonej działalności lub czynności, jeżel</vt:lpstr>
      <vt:lpstr>    posiadania wiedzy i doświadczenia: Zamawiający nie precyzuje szczegółowego warun</vt:lpstr>
      <vt:lpstr>    dysponowania odpowiednim potencjałem technicznym: Zamawiający nie precyzuje szcz</vt:lpstr>
      <vt:lpstr>    dysponowania osobami zdolnymi do wykonania zamówienia: Zamawiający nie precyzuje</vt:lpstr>
      <vt:lpstr>    sytuacji ekonomicznej i finansowej: Zamawiający nie precyzuje szczegółowego waru</vt:lpstr>
      <vt:lpstr>    W przypadku Wykonawców wspólnie ubiegających się o udzielenie zamówienia spełnia</vt:lpstr>
      <vt:lpstr>WYKAZ OŚWIADCZEŃ LUB DOKUMENTÓW, JAKIE MAJĄ DOSTARCZYĆ WYKONAWCY W CELU POTWIERD</vt:lpstr>
      <vt:lpstr>W celu oceny spełniania opisanych wyżej warunków udziału w postępowaniu, Wykonaw</vt:lpstr>
      <vt:lpstr>    Uwaga: W sytuacji, gdy przedmiotem oddania do dyspozycji Wykonawcy będzie wiedza</vt:lpstr>
      <vt:lpstr>    zakres dostępnych Wykonawcy zasobów innego podmiotu,</vt:lpstr>
      <vt:lpstr>    sposób wykorzystania zasobów innego podmiotu, przez Wykonawcę,przy wykonywaniu z</vt:lpstr>
      <vt:lpstr>    charakter stosunku, jaki będzie łączył Wykonawcę z innym podmiotem, </vt:lpstr>
      <vt:lpstr>    zakres i okres udziału innego podmiotu przy wykonywaniu zamówienia.</vt:lpstr>
      <vt:lpstr>    W celu wykazania braku podstaw do wykluczenia z postępowania o udzielenie zamówi</vt:lpstr>
      <vt:lpstr>    oświadczenia o braku podstaw do wykluczenia z udziału w postępowaniu na podstawi</vt:lpstr>
      <vt:lpstr>    aktualnego odpisu z właściwego rejestru lub z centralnej ewidencji i informacji </vt:lpstr>
      <vt:lpstr>    Jeżeli w kraju miejsca zamieszkania osoby lub w kraju, w którym wykonawca ma sie</vt:lpstr>
      <vt:lpstr>    W przypadku wątpliwości co do treści dokumentu złożonego przez wykonawcę mająceg</vt:lpstr>
      <vt:lpstr>    Zgodnie z art. 26 ust. 2d ustawy Pzp Wykonawca wraz z ofertą składa listę podmio</vt:lpstr>
      <vt:lpstr>    W przypadku składania oferty przez wykonawców wspólnie ubiegających się o udziel</vt:lpstr>
      <vt:lpstr>INFORMACJE O SPOSOBIE POROZUMIEWANIA SIĘ ZAMAWIAJĄCEGO Z WYKONAWCAMI ORAZ PRZEKA</vt:lpstr>
      <vt:lpstr>    W niniejszym postępowaniu oświadczenia, wnioski, zawiadomienia oraz inne informa</vt:lpstr>
      <vt:lpstr>    Osobą upoważnioną przez Zamawiającego do kontaktowania się z Wykonawcami jest pa</vt:lpstr>
      <vt:lpstr>    Korespondencję do Zamawiającego  należy kierować</vt:lpstr>
      <vt:lpstr>    pisemnie na adres: Przedszkole Miejskie Nr 4 z  Oddziałami Integracyjnymi w Pułt</vt:lpstr>
      <vt:lpstr>    drogą elektroniczną na adres: przedszkole_4_pultusk@poczta.onet.eu</vt:lpstr>
      <vt:lpstr>    faksem na nr  ( 23 ) 692 20 45</vt:lpstr>
      <vt:lpstr>    Korespondencja w niniejszym postępowaniu prowadzona jest w języku polskim. Oznac</vt:lpstr>
      <vt:lpstr>WYMAGANIA DOTYCZĄCE WADIUM</vt:lpstr>
      <vt:lpstr>    Zamawiający nie wymaga wniesienia wadium.</vt:lpstr>
      <vt:lpstr>TERMIN ZWIĄZANIA OFERTĄ</vt:lpstr>
      <vt:lpstr>    Termin związania ofertą wynosi 30 dni. Bieg terminu rozpoczyna się wraz z upływe</vt:lpstr>
      <vt:lpstr>OPIS SPOSOBU PRZYGOTOWANIA OFERT</vt:lpstr>
      <vt:lpstr>    Wykonawca może złożyć tylko jedną ofertę w niniejszym postępowaniu.</vt:lpstr>
      <vt:lpstr>    Oferta, oświadczenia oraz dokumenty, dla których Zamawiający określił wzory  w f</vt:lpstr>
      <vt:lpstr>    Oferta musi być sporządzona z zachowaniem formy pisemnej pod rygorem nieważności</vt:lpstr>
      <vt:lpstr>    Oferta i załączniki do oferty (tj. wymagane oświadczenia i dokumenty) muszą być </vt:lpstr>
      <vt:lpstr>    Pełnomocnictwo – jeżeli dotyczy - musi zostać załączone do oferty w oryginale lu</vt:lpstr>
      <vt:lpstr>    Dokumenty do oferty należy złożyć w oryginale lub kopii poświadczonej za zgodnoś</vt:lpstr>
      <vt:lpstr>    Postępowanie prowadzone jest w języku polskim. Oznacza to, że oferta, oświadczen</vt:lpstr>
      <vt:lpstr>    Zaleca się, aby strony oferty i jej załączniki były trwale ze sobą połączone i k</vt:lpstr>
      <vt:lpstr>    Zaleca się, aby ewentualne poprawki w tekście oferty były naniesione w czytelny </vt:lpstr>
      <vt:lpstr>    Na ofertę składają się następujące dokumenty:</vt:lpstr>
      <vt:lpstr>        10.10.1 formularz ofertowy</vt:lpstr>
      <vt:lpstr>        10.10.2 oświadczenia i dokumenty potwierdzające spełnianie warunków udziału w po</vt:lpstr>
      <vt:lpstr>    Obok wymaganych oświadczeń i dokumentów potwierdzających spełnianie warunków udz</vt:lpstr>
      <vt:lpstr>        10.11.1 listę podmiotów należących do tej samej grupy kapitałowej, o której mowa</vt:lpstr>
      <vt:lpstr>        10.11.2 w przypadku składania oferty przez Wykonawców wspólnie ubiegających się </vt:lpstr>
      <vt:lpstr>    Wykonawca może wprowadzić zmiany w złożonej ofercie lub ją wycofać, pod warunkie</vt:lpstr>
      <vt:lpstr>    Zmiany oferty oraz wniosek o wycofanie oferty muszą być złożone w miejscu i wedł</vt:lpstr>
      <vt:lpstr>        Wraz z wnioskiem o zmianę lub wycofanie złożonej oferty należy złożyć dokumenty </vt:lpstr>
      <vt:lpstr>        W trakcie publicznej sesji otwarcia ofert koperty (paczki) oznakowane dopiskiem </vt:lpstr>
      <vt:lpstr>MIEJSCE I TERMIN SKŁADANIA I OTWARCIA OFERT</vt:lpstr>
      <vt:lpstr>    Ofertę należy umieścić w zamkniętym opakowaniu, uniemożliwiającym odczytanie zaw</vt:lpstr>
      <vt:lpstr>    11.2 Ofertę należy złożyć w gabinecie samodzielnego referenta do spraw zaopatrze</vt:lpstr>
      <vt:lpstr>    11.3 Zamawiający nie ponosi odpowiedzialności za:</vt:lpstr>
      <vt:lpstr>        złożenie przez Wykonawcę oferty po terminie składania ofert, </vt:lpstr>
      <vt:lpstr>        złożenie oferty w innym niż określonym w pkt. 11.2 miejscu,</vt:lpstr>
      <vt:lpstr>        złożenie oferty nieopisanej w sposób określony w pkt 11.1 – uniemożliwiający ide</vt:lpstr>
      <vt:lpstr>    11.4 Zamawiający niezwłocznie zawiadomi wykonawcę o złożeniu oferty po terminie </vt:lpstr>
      <vt:lpstr>    11.5 Otwarcie ofert nastąpi w siedzibie Zamawiającego,</vt:lpstr>
      <vt:lpstr>OPIS SPOSOBU OBLICZENIA CENY</vt:lpstr>
      <vt:lpstr>    Cenę oferty należy podać w złotych  z dwoma miejscami po przecinku w Formularzu </vt:lpstr>
      <vt:lpstr>    Cena oferty musi obejmować koszty wykonania przedmiotu zamówienia zgodnego z zak</vt:lpstr>
      <vt:lpstr>    Zamawiający poprawi w ofercie Wykonawcy:</vt:lpstr>
      <vt:lpstr>OPIS KRYTERIÓW, KTÓRYMI ZAMAWIAJĄCY BĘDZIE KIEROWAŁ SIĘ PRZY WYBORZE OFERTY WRAZ</vt:lpstr>
      <vt:lpstr>INFORMACJE O FORMALNOŚCIACH, JAKIE POWINNY ZOSTAĆ DOPEŁNIONE PO WYBORZE OFERTY W</vt:lpstr>
      <vt:lpstr>    Umowa zostanie zawarta w wyznaczonym przez Zamawiającego terminie i miejscu.</vt:lpstr>
      <vt:lpstr>    Osoby reprezentujące Wykonawcę przy podpisywaniu umowy powinny posiadać ze sobą </vt:lpstr>
      <vt:lpstr>    Jeżeli Wykonawca, którego oferta została wybrana, uchyla się od zawarcia umowy w</vt:lpstr>
      <vt:lpstr>    Wykonawcy wspólnie ubiegający się o udzielenie zamówienia ponoszą solidarną odpo</vt:lpstr>
      <vt:lpstr>ZABEZPIECZENIE NALEŻYTEGO WYKONANIA UMOWY</vt:lpstr>
      <vt:lpstr>    Zamawiający nie wymaga wniesienia zabezpieczenia należytego umowy.</vt:lpstr>
      <vt:lpstr>POUCZENIE O ŚRODKACH OCHRONY PRAWNEJ</vt:lpstr>
      <vt:lpstr>    Odwołanie przysługuje wyłącznie od niezgodnej z przepisami ustawy Pzp czynności </vt:lpstr>
      <vt:lpstr>    Odwołanie wnosi się w terminie 5 dni od dnia przesłania informacji o czynności Z</vt:lpstr>
      <vt:lpstr>    Odwołanie wobec treści ogłoszenia o zamówieniu, a także wobec postanowień SIWZ, </vt:lpstr>
      <vt:lpstr>    Odwołanie wobec czynności innych niż określone w pkt. 16.2 i 16.3 wnosi się w te</vt:lpstr>
      <vt:lpstr>    Odwołanie powinno wskazywać czynność lub zaniechanie czynności Zamawiającego, kt</vt:lpstr>
      <vt:lpstr>    Odwołanie wnosi się do Prezesa Izby w formie pisemnej albo elektronicznej opatrz</vt:lpstr>
      <vt:lpstr>    Odwołujący przesyła kopię odwołania Zamawiającemu przed upływem terminu do wnies</vt:lpstr>
      <vt:lpstr>    Na orzeczenie Izby stronom oraz uczestnikom postępowania odwoławczego przysługuj</vt:lpstr>
      <vt:lpstr>INFORMACJE KOŃCOWE</vt:lpstr>
      <vt:lpstr>    Zamawiający nie przewiduje:</vt:lpstr>
      <vt:lpstr>        zawarcia umowy ramowej,</vt:lpstr>
      <vt:lpstr>        składania ofert wariantowych,</vt:lpstr>
      <vt:lpstr>        rozliczania w walutach obcych,</vt:lpstr>
      <vt:lpstr>        aukcji elektronicznej,</vt:lpstr>
      <vt:lpstr>        dynamicznego systemu zakupów,</vt:lpstr>
      <vt:lpstr>        zwrotu kosztów udziału w postępowaniu.</vt:lpstr>
      <vt:lpstr>    Zakres i warunki zmian zawartej umowy oraz pozostałe kwestie związane z umową zo</vt:lpstr>
    </vt:vector>
  </TitlesOfParts>
  <Company/>
  <LinksUpToDate>false</LinksUpToDate>
  <CharactersWithSpaces>52478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           Przedszkole Miejskie Nr 4 z Oddziałami Integracyjnymi w Pułtusku </dc:title>
  <dc:creator>Lidia</dc:creator>
  <cp:lastModifiedBy>MENIS</cp:lastModifiedBy>
  <cp:revision>13</cp:revision>
  <dcterms:created xsi:type="dcterms:W3CDTF">2014-11-24T07:42:00Z</dcterms:created>
  <dcterms:modified xsi:type="dcterms:W3CDTF">2014-11-26T10:54:00Z</dcterms:modified>
</cp:coreProperties>
</file>